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8AF96" w14:textId="77777777" w:rsidR="000F69FB" w:rsidRPr="00C803F3" w:rsidRDefault="000F69FB"/>
    <w:bookmarkStart w:id="0" w:name="Title" w:displacedByCustomXml="next"/>
    <w:sdt>
      <w:sdtPr>
        <w:rPr>
          <w:rFonts w:cs="Arial"/>
          <w:bCs/>
        </w:rPr>
        <w:alias w:val="Title"/>
        <w:tag w:val="Title"/>
        <w:id w:val="1323468504"/>
        <w:placeholder>
          <w:docPart w:val="A49E9FD57DDC46EEA53013D2EDFCD0DB"/>
        </w:placeholder>
        <w:text w:multiLine="1"/>
      </w:sdtPr>
      <w:sdtEndPr/>
      <w:sdtContent>
        <w:p w14:paraId="5624B953" w14:textId="77777777" w:rsidR="009B6F95" w:rsidRPr="00C803F3" w:rsidRDefault="00B94D10" w:rsidP="009B6F95">
          <w:pPr>
            <w:pStyle w:val="Title1"/>
          </w:pPr>
          <w:r w:rsidRPr="00B94D10">
            <w:rPr>
              <w:rFonts w:cs="Arial"/>
              <w:bCs/>
            </w:rPr>
            <w:t>Moving our employment and skills work forward</w:t>
          </w:r>
        </w:p>
      </w:sdtContent>
    </w:sdt>
    <w:bookmarkEnd w:id="0" w:displacedByCustomXml="prev"/>
    <w:p w14:paraId="59E688F5" w14:textId="77777777" w:rsidR="009B6F95" w:rsidRPr="00C803F3" w:rsidRDefault="009B6F95"/>
    <w:sdt>
      <w:sdtPr>
        <w:rPr>
          <w:rStyle w:val="Style6"/>
        </w:rPr>
        <w:alias w:val="Purpose of report"/>
        <w:tag w:val="Purpose of report"/>
        <w:id w:val="-783727919"/>
        <w:lock w:val="sdtLocked"/>
        <w:placeholder>
          <w:docPart w:val="2D6C054E678D4A16B5A789ED3968BC33"/>
        </w:placeholder>
      </w:sdtPr>
      <w:sdtEndPr>
        <w:rPr>
          <w:rStyle w:val="Style6"/>
        </w:rPr>
      </w:sdtEndPr>
      <w:sdtContent>
        <w:p w14:paraId="7C20F6B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F4F9384D81D4BA39EB0B04D0DAF3D97"/>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7A6CBC4" w14:textId="77777777" w:rsidR="00795C95" w:rsidRDefault="00C612D9" w:rsidP="00B84F31">
          <w:pPr>
            <w:ind w:left="0" w:firstLine="0"/>
            <w:rPr>
              <w:rStyle w:val="Title3Char"/>
            </w:rPr>
          </w:pPr>
          <w:r>
            <w:rPr>
              <w:rStyle w:val="Title3Char"/>
            </w:rPr>
            <w:t>For discussion.</w:t>
          </w:r>
        </w:p>
      </w:sdtContent>
    </w:sdt>
    <w:p w14:paraId="74E3D1AD" w14:textId="77777777" w:rsidR="009B6F95" w:rsidRPr="00C803F3" w:rsidRDefault="009B6F95" w:rsidP="00B84F31">
      <w:pPr>
        <w:ind w:left="0" w:firstLine="0"/>
      </w:pPr>
    </w:p>
    <w:p w14:paraId="62EFD1E2" w14:textId="77777777" w:rsidR="00B94D10" w:rsidRDefault="003B334B" w:rsidP="00B94D10">
      <w:pPr>
        <w:ind w:left="0" w:firstLine="0"/>
      </w:pPr>
      <w:sdt>
        <w:sdtPr>
          <w:rPr>
            <w:rStyle w:val="Style6"/>
          </w:rPr>
          <w:id w:val="911819474"/>
          <w:lock w:val="sdtLocked"/>
          <w:placeholder>
            <w:docPart w:val="51C15E6831D34D748DCB68C7349FBE7E"/>
          </w:placeholder>
        </w:sdtPr>
        <w:sdtEndPr>
          <w:rPr>
            <w:rStyle w:val="Style6"/>
          </w:rPr>
        </w:sdtEndPr>
        <w:sdtContent>
          <w:r w:rsidR="009B6F95" w:rsidRPr="00C803F3">
            <w:rPr>
              <w:rStyle w:val="Style6"/>
            </w:rPr>
            <w:t>Summary</w:t>
          </w:r>
        </w:sdtContent>
      </w:sdt>
    </w:p>
    <w:p w14:paraId="2553A4A5" w14:textId="7A7F8BC0" w:rsidR="00B94D10" w:rsidRPr="00B94D10" w:rsidRDefault="00B94D10" w:rsidP="00B94D10">
      <w:pPr>
        <w:ind w:left="0" w:firstLine="0"/>
      </w:pPr>
      <w:r w:rsidRPr="00E508A9">
        <w:rPr>
          <w:rFonts w:cs="Arial"/>
        </w:rPr>
        <w:t xml:space="preserve">This paper aims to support a </w:t>
      </w:r>
      <w:r w:rsidR="005A0437">
        <w:rPr>
          <w:rFonts w:cs="Arial"/>
        </w:rPr>
        <w:t>Board</w:t>
      </w:r>
      <w:r w:rsidRPr="00E508A9">
        <w:rPr>
          <w:rFonts w:cs="Arial"/>
        </w:rPr>
        <w:t xml:space="preserve"> discussion </w:t>
      </w:r>
      <w:r>
        <w:rPr>
          <w:rFonts w:cs="Arial"/>
        </w:rPr>
        <w:t>to</w:t>
      </w:r>
      <w:r w:rsidRPr="00E508A9">
        <w:rPr>
          <w:rFonts w:cs="Arial"/>
        </w:rPr>
        <w:t xml:space="preserve"> take stock of our employment and skills activity over the past year, </w:t>
      </w:r>
      <w:r w:rsidR="005A0437">
        <w:rPr>
          <w:rFonts w:cs="Arial"/>
        </w:rPr>
        <w:t xml:space="preserve">agree </w:t>
      </w:r>
      <w:r w:rsidRPr="00E508A9">
        <w:rPr>
          <w:rFonts w:cs="Arial"/>
        </w:rPr>
        <w:t xml:space="preserve">how we re-position our messaging around new Government policy, and plan activity over the coming </w:t>
      </w:r>
      <w:r w:rsidR="000F5959">
        <w:rPr>
          <w:rFonts w:cs="Arial"/>
        </w:rPr>
        <w:t>year</w:t>
      </w:r>
      <w:r w:rsidRPr="00E508A9">
        <w:rPr>
          <w:rFonts w:cs="Arial"/>
        </w:rPr>
        <w:t xml:space="preserve">. </w:t>
      </w:r>
      <w:r>
        <w:rPr>
          <w:rFonts w:cs="Arial"/>
        </w:rPr>
        <w:t xml:space="preserve">This paper </w:t>
      </w:r>
      <w:r w:rsidRPr="00E508A9">
        <w:rPr>
          <w:rFonts w:cs="Arial"/>
        </w:rPr>
        <w:t xml:space="preserve">will be discussed at </w:t>
      </w:r>
      <w:r w:rsidR="005A0437">
        <w:rPr>
          <w:rFonts w:cs="Arial"/>
        </w:rPr>
        <w:t xml:space="preserve">the </w:t>
      </w:r>
      <w:r w:rsidRPr="00E508A9">
        <w:rPr>
          <w:rFonts w:cs="Arial"/>
        </w:rPr>
        <w:t xml:space="preserve">City Regions </w:t>
      </w:r>
      <w:r w:rsidR="005A0437">
        <w:rPr>
          <w:rFonts w:cs="Arial"/>
        </w:rPr>
        <w:t>Board</w:t>
      </w:r>
      <w:r w:rsidRPr="00E508A9">
        <w:rPr>
          <w:rFonts w:cs="Arial"/>
        </w:rPr>
        <w:t xml:space="preserve"> on </w:t>
      </w:r>
      <w:r w:rsidR="005A0437">
        <w:rPr>
          <w:rFonts w:cs="Arial"/>
        </w:rPr>
        <w:t>16 June</w:t>
      </w:r>
      <w:r w:rsidRPr="00E508A9">
        <w:rPr>
          <w:rFonts w:cs="Arial"/>
        </w:rPr>
        <w:t xml:space="preserve">. </w:t>
      </w:r>
    </w:p>
    <w:p w14:paraId="14E003BE" w14:textId="4B378F72" w:rsidR="00B94D10" w:rsidRPr="00E508A9" w:rsidRDefault="00B94D10" w:rsidP="00B94D10">
      <w:pPr>
        <w:ind w:left="0" w:firstLine="0"/>
        <w:rPr>
          <w:rFonts w:cs="Arial"/>
        </w:rPr>
      </w:pPr>
      <w:r>
        <w:rPr>
          <w:rFonts w:cs="Arial"/>
        </w:rPr>
        <w:t xml:space="preserve">Alongside this </w:t>
      </w:r>
      <w:r w:rsidR="005A0437">
        <w:rPr>
          <w:rFonts w:cs="Arial"/>
        </w:rPr>
        <w:t>item is</w:t>
      </w:r>
      <w:r>
        <w:rPr>
          <w:rFonts w:cs="Arial"/>
        </w:rPr>
        <w:t xml:space="preserve"> a </w:t>
      </w:r>
      <w:r w:rsidR="005A0437">
        <w:rPr>
          <w:rFonts w:cs="Arial"/>
        </w:rPr>
        <w:t>separate</w:t>
      </w:r>
      <w:r w:rsidRPr="00E508A9">
        <w:rPr>
          <w:rFonts w:cs="Arial"/>
        </w:rPr>
        <w:t xml:space="preserve"> </w:t>
      </w:r>
      <w:r w:rsidR="005A0437">
        <w:rPr>
          <w:rFonts w:cs="Arial"/>
        </w:rPr>
        <w:t>paper</w:t>
      </w:r>
      <w:r w:rsidRPr="00E508A9">
        <w:rPr>
          <w:rFonts w:cs="Arial"/>
        </w:rPr>
        <w:t xml:space="preserve"> on young people’s education, </w:t>
      </w:r>
      <w:proofErr w:type="gramStart"/>
      <w:r w:rsidRPr="00E508A9">
        <w:rPr>
          <w:rFonts w:cs="Arial"/>
        </w:rPr>
        <w:t>employment</w:t>
      </w:r>
      <w:proofErr w:type="gramEnd"/>
      <w:r w:rsidRPr="00E508A9">
        <w:rPr>
          <w:rFonts w:cs="Arial"/>
        </w:rPr>
        <w:t xml:space="preserve"> and training.</w:t>
      </w:r>
    </w:p>
    <w:p w14:paraId="70FC5388" w14:textId="5420EA77" w:rsidR="009B6F95" w:rsidRDefault="003C2F9A"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69E9DB83" wp14:editId="0DCFBFAF">
                <wp:simplePos x="0" y="0"/>
                <wp:positionH relativeFrom="margin">
                  <wp:align>right</wp:align>
                </wp:positionH>
                <wp:positionV relativeFrom="paragraph">
                  <wp:posOffset>100053</wp:posOffset>
                </wp:positionV>
                <wp:extent cx="5705475" cy="1642369"/>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705475" cy="1642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9F43B" w14:textId="77777777" w:rsidR="000F69FB" w:rsidRPr="00A627DD" w:rsidRDefault="003B334B" w:rsidP="00B84F31">
                            <w:pPr>
                              <w:ind w:left="0" w:firstLine="0"/>
                            </w:pPr>
                            <w:sdt>
                              <w:sdtPr>
                                <w:rPr>
                                  <w:rStyle w:val="Style6"/>
                                </w:rPr>
                                <w:alias w:val="Action/s"/>
                                <w:tag w:val="Action/s"/>
                                <w:id w:val="450136090"/>
                                <w:placeholder>
                                  <w:docPart w:val="BEB282E8152E4FDB827CB7CA1778C547"/>
                                </w:placeholder>
                              </w:sdtPr>
                              <w:sdtEndPr>
                                <w:rPr>
                                  <w:rStyle w:val="Style6"/>
                                </w:rPr>
                              </w:sdtEndPr>
                              <w:sdtContent>
                                <w:r w:rsidR="000F69FB" w:rsidRPr="00C803F3">
                                  <w:rPr>
                                    <w:rStyle w:val="Style6"/>
                                  </w:rPr>
                                  <w:t>Action/s</w:t>
                                </w:r>
                              </w:sdtContent>
                            </w:sdt>
                          </w:p>
                          <w:p w14:paraId="7B3B3FD7" w14:textId="77777777" w:rsidR="000F69FB" w:rsidRDefault="00816E80" w:rsidP="0036378E">
                            <w:pPr>
                              <w:pStyle w:val="Title3"/>
                              <w:spacing w:after="0" w:line="240" w:lineRule="auto"/>
                              <w:ind w:left="0" w:firstLine="0"/>
                            </w:pPr>
                            <w:r>
                              <w:t>Members are asked to</w:t>
                            </w:r>
                            <w:r w:rsidR="00CA4C6D">
                              <w:t>:</w:t>
                            </w:r>
                          </w:p>
                          <w:p w14:paraId="534BFB4B" w14:textId="77777777" w:rsidR="003C2F9A" w:rsidRDefault="003C2F9A" w:rsidP="003C2F9A">
                            <w:pPr>
                              <w:pStyle w:val="Title3"/>
                              <w:spacing w:after="0" w:line="240" w:lineRule="auto"/>
                            </w:pPr>
                          </w:p>
                          <w:p w14:paraId="2B0D1517" w14:textId="76A17C56" w:rsidR="0036378E" w:rsidRDefault="00CA4C6D" w:rsidP="003C2F9A">
                            <w:pPr>
                              <w:pStyle w:val="Title3"/>
                              <w:numPr>
                                <w:ilvl w:val="0"/>
                                <w:numId w:val="6"/>
                              </w:numPr>
                              <w:spacing w:after="0" w:line="240" w:lineRule="auto"/>
                            </w:pPr>
                            <w:r>
                              <w:t xml:space="preserve">Note activity </w:t>
                            </w:r>
                            <w:r w:rsidR="000F5959">
                              <w:t>over the past year</w:t>
                            </w:r>
                            <w:r>
                              <w:t xml:space="preserve"> (para</w:t>
                            </w:r>
                            <w:r w:rsidR="00BD43C6">
                              <w:t>graph 2</w:t>
                            </w:r>
                            <w:r>
                              <w:t>)</w:t>
                            </w:r>
                          </w:p>
                          <w:p w14:paraId="2C2BF524" w14:textId="77777777" w:rsidR="003C2F9A" w:rsidRDefault="003C2F9A" w:rsidP="003C2F9A">
                            <w:pPr>
                              <w:pStyle w:val="Title3"/>
                              <w:spacing w:after="0" w:line="240" w:lineRule="auto"/>
                              <w:ind w:left="720" w:firstLine="0"/>
                            </w:pPr>
                          </w:p>
                          <w:p w14:paraId="13625340" w14:textId="74A61301" w:rsidR="003C2F9A" w:rsidRDefault="000F5959" w:rsidP="003C2F9A">
                            <w:pPr>
                              <w:pStyle w:val="Title3"/>
                              <w:numPr>
                                <w:ilvl w:val="0"/>
                                <w:numId w:val="6"/>
                              </w:numPr>
                              <w:spacing w:after="0" w:line="240" w:lineRule="auto"/>
                            </w:pPr>
                            <w:r>
                              <w:t>Advise on re-positioning our work given new Government policy (paragraphs 3-</w:t>
                            </w:r>
                            <w:r w:rsidR="0094061E">
                              <w:t>5</w:t>
                            </w:r>
                            <w:r>
                              <w:t>)</w:t>
                            </w:r>
                          </w:p>
                          <w:p w14:paraId="389A52AC" w14:textId="77777777" w:rsidR="003C2F9A" w:rsidRDefault="003C2F9A" w:rsidP="003C2F9A">
                            <w:pPr>
                              <w:pStyle w:val="Title3"/>
                              <w:spacing w:after="0" w:line="240" w:lineRule="auto"/>
                              <w:ind w:left="720" w:firstLine="0"/>
                            </w:pPr>
                          </w:p>
                          <w:p w14:paraId="7A64FBF9" w14:textId="30787F7B" w:rsidR="00CA4C6D" w:rsidRDefault="000F5959" w:rsidP="0036378E">
                            <w:pPr>
                              <w:pStyle w:val="Title3"/>
                              <w:numPr>
                                <w:ilvl w:val="0"/>
                                <w:numId w:val="6"/>
                              </w:numPr>
                              <w:spacing w:after="0" w:line="240" w:lineRule="auto"/>
                            </w:pPr>
                            <w:r>
                              <w:t>Provide a s</w:t>
                            </w:r>
                            <w:r w:rsidR="00CA4C6D">
                              <w:t xml:space="preserve">teer on </w:t>
                            </w:r>
                            <w:r>
                              <w:t>any new activity for the upcoming year (</w:t>
                            </w:r>
                            <w:r w:rsidR="00CA4C6D">
                              <w:t>para</w:t>
                            </w:r>
                            <w:r>
                              <w:t>graph</w:t>
                            </w:r>
                            <w:r w:rsidR="00CA4C6D">
                              <w:t xml:space="preserve"> </w:t>
                            </w:r>
                            <w:r w:rsidR="0094061E">
                              <w:t>6</w:t>
                            </w:r>
                            <w:r w:rsidR="00CA4C6D">
                              <w:t>)</w:t>
                            </w:r>
                          </w:p>
                          <w:p w14:paraId="0F237B5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9DB83" id="_x0000_t202" coordsize="21600,21600" o:spt="202" path="m,l,21600r21600,l21600,xe">
                <v:stroke joinstyle="miter"/>
                <v:path gradientshapeok="t" o:connecttype="rect"/>
              </v:shapetype>
              <v:shape id="Text Box 1" o:spid="_x0000_s1026" type="#_x0000_t202" style="position:absolute;left:0;text-align:left;margin-left:398.05pt;margin-top:7.9pt;width:449.25pt;height:12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" fillcolor="white [3201]" strokeweight=".5pt">
                <v:textbox>
                  <w:txbxContent>
                    <w:p w14:paraId="2699F43B" w14:textId="77777777" w:rsidR="000F69FB" w:rsidRPr="00A627DD" w:rsidRDefault="003B334B" w:rsidP="00B84F31">
                      <w:pPr>
                        <w:ind w:left="0" w:firstLine="0"/>
                      </w:pPr>
                      <w:sdt>
                        <w:sdtPr>
                          <w:rPr>
                            <w:rStyle w:val="Style6"/>
                          </w:rPr>
                          <w:alias w:val="Action/s"/>
                          <w:tag w:val="Action/s"/>
                          <w:id w:val="450136090"/>
                          <w:placeholder>
                            <w:docPart w:val="BEB282E8152E4FDB827CB7CA1778C547"/>
                          </w:placeholder>
                        </w:sdtPr>
                        <w:sdtEndPr>
                          <w:rPr>
                            <w:rStyle w:val="Style6"/>
                          </w:rPr>
                        </w:sdtEndPr>
                        <w:sdtContent>
                          <w:r w:rsidR="000F69FB" w:rsidRPr="00C803F3">
                            <w:rPr>
                              <w:rStyle w:val="Style6"/>
                            </w:rPr>
                            <w:t>Action/s</w:t>
                          </w:r>
                        </w:sdtContent>
                      </w:sdt>
                    </w:p>
                    <w:p w14:paraId="7B3B3FD7" w14:textId="77777777" w:rsidR="000F69FB" w:rsidRDefault="00816E80" w:rsidP="0036378E">
                      <w:pPr>
                        <w:pStyle w:val="Title3"/>
                        <w:spacing w:after="0" w:line="240" w:lineRule="auto"/>
                        <w:ind w:left="0" w:firstLine="0"/>
                      </w:pPr>
                      <w:r>
                        <w:t>Members are asked to</w:t>
                      </w:r>
                      <w:r w:rsidR="00CA4C6D">
                        <w:t>:</w:t>
                      </w:r>
                    </w:p>
                    <w:p w14:paraId="534BFB4B" w14:textId="77777777" w:rsidR="003C2F9A" w:rsidRDefault="003C2F9A" w:rsidP="003C2F9A">
                      <w:pPr>
                        <w:pStyle w:val="Title3"/>
                        <w:spacing w:after="0" w:line="240" w:lineRule="auto"/>
                      </w:pPr>
                    </w:p>
                    <w:p w14:paraId="2B0D1517" w14:textId="76A17C56" w:rsidR="0036378E" w:rsidRDefault="00CA4C6D" w:rsidP="003C2F9A">
                      <w:pPr>
                        <w:pStyle w:val="Title3"/>
                        <w:numPr>
                          <w:ilvl w:val="0"/>
                          <w:numId w:val="6"/>
                        </w:numPr>
                        <w:spacing w:after="0" w:line="240" w:lineRule="auto"/>
                      </w:pPr>
                      <w:r>
                        <w:t xml:space="preserve">Note activity </w:t>
                      </w:r>
                      <w:r w:rsidR="000F5959">
                        <w:t>over the past year</w:t>
                      </w:r>
                      <w:r>
                        <w:t xml:space="preserve"> (para</w:t>
                      </w:r>
                      <w:r w:rsidR="00BD43C6">
                        <w:t>graph 2</w:t>
                      </w:r>
                      <w:r>
                        <w:t>)</w:t>
                      </w:r>
                    </w:p>
                    <w:p w14:paraId="2C2BF524" w14:textId="77777777" w:rsidR="003C2F9A" w:rsidRDefault="003C2F9A" w:rsidP="003C2F9A">
                      <w:pPr>
                        <w:pStyle w:val="Title3"/>
                        <w:spacing w:after="0" w:line="240" w:lineRule="auto"/>
                        <w:ind w:left="720" w:firstLine="0"/>
                      </w:pPr>
                    </w:p>
                    <w:p w14:paraId="13625340" w14:textId="74A61301" w:rsidR="003C2F9A" w:rsidRDefault="000F5959" w:rsidP="003C2F9A">
                      <w:pPr>
                        <w:pStyle w:val="Title3"/>
                        <w:numPr>
                          <w:ilvl w:val="0"/>
                          <w:numId w:val="6"/>
                        </w:numPr>
                        <w:spacing w:after="0" w:line="240" w:lineRule="auto"/>
                      </w:pPr>
                      <w:r>
                        <w:t>Advise on re-positioning our work given new Government policy (paragraphs 3-</w:t>
                      </w:r>
                      <w:r w:rsidR="0094061E">
                        <w:t>5</w:t>
                      </w:r>
                      <w:r>
                        <w:t>)</w:t>
                      </w:r>
                    </w:p>
                    <w:p w14:paraId="389A52AC" w14:textId="77777777" w:rsidR="003C2F9A" w:rsidRDefault="003C2F9A" w:rsidP="003C2F9A">
                      <w:pPr>
                        <w:pStyle w:val="Title3"/>
                        <w:spacing w:after="0" w:line="240" w:lineRule="auto"/>
                        <w:ind w:left="720" w:firstLine="0"/>
                      </w:pPr>
                    </w:p>
                    <w:p w14:paraId="7A64FBF9" w14:textId="30787F7B" w:rsidR="00CA4C6D" w:rsidRDefault="000F5959" w:rsidP="0036378E">
                      <w:pPr>
                        <w:pStyle w:val="Title3"/>
                        <w:numPr>
                          <w:ilvl w:val="0"/>
                          <w:numId w:val="6"/>
                        </w:numPr>
                        <w:spacing w:after="0" w:line="240" w:lineRule="auto"/>
                      </w:pPr>
                      <w:r>
                        <w:t>Provide a s</w:t>
                      </w:r>
                      <w:r w:rsidR="00CA4C6D">
                        <w:t xml:space="preserve">teer on </w:t>
                      </w:r>
                      <w:r>
                        <w:t>any new activity for the upcoming year (</w:t>
                      </w:r>
                      <w:r w:rsidR="00CA4C6D">
                        <w:t>para</w:t>
                      </w:r>
                      <w:r>
                        <w:t>graph</w:t>
                      </w:r>
                      <w:r w:rsidR="00CA4C6D">
                        <w:t xml:space="preserve"> </w:t>
                      </w:r>
                      <w:r w:rsidR="0094061E">
                        <w:t>6</w:t>
                      </w:r>
                      <w:r w:rsidR="00CA4C6D">
                        <w:t>)</w:t>
                      </w:r>
                    </w:p>
                    <w:p w14:paraId="0F237B51" w14:textId="77777777" w:rsidR="000F69FB" w:rsidRDefault="000F69FB"/>
                  </w:txbxContent>
                </v:textbox>
                <w10:wrap anchorx="margin"/>
              </v:shape>
            </w:pict>
          </mc:Fallback>
        </mc:AlternateContent>
      </w:r>
    </w:p>
    <w:p w14:paraId="1B1D7B80" w14:textId="30FC24EA" w:rsidR="009B6F95" w:rsidRDefault="009B6F95" w:rsidP="00B84F31">
      <w:pPr>
        <w:pStyle w:val="Title3"/>
      </w:pPr>
    </w:p>
    <w:p w14:paraId="551790FA" w14:textId="77777777" w:rsidR="009B6F95" w:rsidRDefault="009B6F95" w:rsidP="00B84F31">
      <w:pPr>
        <w:pStyle w:val="Title3"/>
      </w:pPr>
    </w:p>
    <w:p w14:paraId="0421987F" w14:textId="77777777" w:rsidR="009B6F95" w:rsidRDefault="009B6F95" w:rsidP="00B84F31">
      <w:pPr>
        <w:pStyle w:val="Title3"/>
      </w:pPr>
    </w:p>
    <w:p w14:paraId="17E3F32A" w14:textId="77777777" w:rsidR="009B6F95" w:rsidRDefault="009B6F95" w:rsidP="00B84F31">
      <w:pPr>
        <w:pStyle w:val="Title3"/>
      </w:pPr>
    </w:p>
    <w:p w14:paraId="1EF4607C" w14:textId="77777777" w:rsidR="009B6F95" w:rsidRDefault="009B6F95" w:rsidP="00B84F31">
      <w:pPr>
        <w:pStyle w:val="Title3"/>
      </w:pPr>
    </w:p>
    <w:p w14:paraId="202640CD" w14:textId="77777777" w:rsidR="009B6F95" w:rsidRDefault="009B6F95" w:rsidP="00B84F31">
      <w:pPr>
        <w:pStyle w:val="Title3"/>
      </w:pPr>
    </w:p>
    <w:p w14:paraId="7690C472" w14:textId="77777777" w:rsidR="00B94D10" w:rsidRPr="00C803F3" w:rsidRDefault="003B334B" w:rsidP="00F53F36">
      <w:sdt>
        <w:sdtPr>
          <w:rPr>
            <w:rStyle w:val="Style2"/>
          </w:rPr>
          <w:id w:val="-1751574325"/>
          <w:lock w:val="contentLocked"/>
          <w:placeholder>
            <w:docPart w:val="A5E56AF9F153447FA7AAB43904FFB1D0"/>
          </w:placeholder>
        </w:sdtPr>
        <w:sdtEndPr>
          <w:rPr>
            <w:rStyle w:val="Style2"/>
          </w:rPr>
        </w:sdtEndPr>
        <w:sdtContent>
          <w:r w:rsidR="00B94D10">
            <w:rPr>
              <w:rStyle w:val="Style2"/>
            </w:rPr>
            <w:t>Contact officer:</w:t>
          </w:r>
        </w:sdtContent>
      </w:sdt>
      <w:r w:rsidR="00B94D10" w:rsidRPr="00A627DD">
        <w:tab/>
      </w:r>
      <w:r w:rsidR="00B94D10" w:rsidRPr="00A627DD">
        <w:tab/>
      </w:r>
      <w:sdt>
        <w:sdtPr>
          <w:alias w:val="Contact officer"/>
          <w:tag w:val="Contact officer"/>
          <w:id w:val="1986894198"/>
          <w:placeholder>
            <w:docPart w:val="1F1A14F1954B4B63A2FE5104CCF55A5A"/>
          </w:placeholder>
          <w:text w:multiLine="1"/>
        </w:sdtPr>
        <w:sdtEndPr/>
        <w:sdtContent>
          <w:r w:rsidR="00B94D10">
            <w:t xml:space="preserve">Jasbir Jhas </w:t>
          </w:r>
        </w:sdtContent>
      </w:sdt>
    </w:p>
    <w:p w14:paraId="2ACD50A9" w14:textId="77777777" w:rsidR="00B94D10" w:rsidRDefault="003B334B" w:rsidP="00F53F36">
      <w:sdt>
        <w:sdtPr>
          <w:rPr>
            <w:rStyle w:val="Style2"/>
          </w:rPr>
          <w:id w:val="1940027828"/>
          <w:lock w:val="contentLocked"/>
          <w:placeholder>
            <w:docPart w:val="316A648AB6BA480DA702850AC816D401"/>
          </w:placeholder>
        </w:sdtPr>
        <w:sdtEndPr>
          <w:rPr>
            <w:rStyle w:val="Style2"/>
          </w:rPr>
        </w:sdtEndPr>
        <w:sdtContent>
          <w:r w:rsidR="00B94D10">
            <w:rPr>
              <w:rStyle w:val="Style2"/>
            </w:rPr>
            <w:t>Position:</w:t>
          </w:r>
        </w:sdtContent>
      </w:sdt>
      <w:r w:rsidR="00B94D10" w:rsidRPr="00A627DD">
        <w:tab/>
      </w:r>
      <w:r w:rsidR="00B94D10" w:rsidRPr="00A627DD">
        <w:tab/>
      </w:r>
      <w:r w:rsidR="00B94D10" w:rsidRPr="00A627DD">
        <w:tab/>
      </w:r>
      <w:sdt>
        <w:sdtPr>
          <w:alias w:val="Position"/>
          <w:tag w:val="Contact officer"/>
          <w:id w:val="2049946449"/>
          <w:placeholder>
            <w:docPart w:val="D239D73A2C464B519857C29E20764859"/>
          </w:placeholder>
          <w:text w:multiLine="1"/>
        </w:sdtPr>
        <w:sdtEndPr/>
        <w:sdtContent>
          <w:r w:rsidR="00B94D10">
            <w:t>Senior Adviser</w:t>
          </w:r>
        </w:sdtContent>
      </w:sdt>
    </w:p>
    <w:p w14:paraId="219C37FE" w14:textId="77777777" w:rsidR="00B94D10" w:rsidRDefault="003B334B" w:rsidP="00F53F36">
      <w:sdt>
        <w:sdtPr>
          <w:rPr>
            <w:rStyle w:val="Style2"/>
          </w:rPr>
          <w:id w:val="1040625228"/>
          <w:lock w:val="contentLocked"/>
          <w:placeholder>
            <w:docPart w:val="3CD19D61CC264032BAD6A0955C49722A"/>
          </w:placeholder>
        </w:sdtPr>
        <w:sdtEndPr>
          <w:rPr>
            <w:rStyle w:val="Style2"/>
          </w:rPr>
        </w:sdtEndPr>
        <w:sdtContent>
          <w:r w:rsidR="00B94D10">
            <w:rPr>
              <w:rStyle w:val="Style2"/>
            </w:rPr>
            <w:t>Phone no:</w:t>
          </w:r>
        </w:sdtContent>
      </w:sdt>
      <w:r w:rsidR="00B94D10" w:rsidRPr="00A627DD">
        <w:tab/>
      </w:r>
      <w:r w:rsidR="00B94D10" w:rsidRPr="00A627DD">
        <w:tab/>
      </w:r>
      <w:r w:rsidR="00B94D10" w:rsidRPr="00A627DD">
        <w:tab/>
      </w:r>
      <w:sdt>
        <w:sdtPr>
          <w:alias w:val="Phone no."/>
          <w:tag w:val="Contact officer"/>
          <w:id w:val="313611300"/>
          <w:placeholder>
            <w:docPart w:val="F74656C176A3487687FC11E964DF0C66"/>
          </w:placeholder>
          <w:text w:multiLine="1"/>
        </w:sdtPr>
        <w:sdtEndPr/>
        <w:sdtContent>
          <w:r w:rsidR="00B94D10" w:rsidRPr="00C803F3">
            <w:t xml:space="preserve">0207 </w:t>
          </w:r>
          <w:r w:rsidR="00B94D10">
            <w:t>664 3114</w:t>
          </w:r>
        </w:sdtContent>
      </w:sdt>
      <w:r w:rsidR="00B94D10" w:rsidRPr="00B5377C">
        <w:t xml:space="preserve"> </w:t>
      </w:r>
    </w:p>
    <w:p w14:paraId="011CC187" w14:textId="77777777" w:rsidR="00B94D10" w:rsidRDefault="003B334B" w:rsidP="00F53F36">
      <w:pPr>
        <w:pStyle w:val="Title3"/>
      </w:pPr>
      <w:sdt>
        <w:sdtPr>
          <w:rPr>
            <w:rStyle w:val="Style2"/>
          </w:rPr>
          <w:id w:val="614409820"/>
          <w:lock w:val="contentLocked"/>
          <w:placeholder>
            <w:docPart w:val="7CF8045F27484D2F8F79D124DB70444C"/>
          </w:placeholder>
        </w:sdtPr>
        <w:sdtEndPr>
          <w:rPr>
            <w:rStyle w:val="Style2"/>
          </w:rPr>
        </w:sdtEndPr>
        <w:sdtContent>
          <w:r w:rsidR="00B94D10">
            <w:rPr>
              <w:rStyle w:val="Style2"/>
            </w:rPr>
            <w:t>Email:</w:t>
          </w:r>
        </w:sdtContent>
      </w:sdt>
      <w:r w:rsidR="00B94D10" w:rsidRPr="00A627DD">
        <w:tab/>
      </w:r>
      <w:r w:rsidR="00B94D10" w:rsidRPr="00A627DD">
        <w:tab/>
      </w:r>
      <w:r w:rsidR="00B94D10" w:rsidRPr="00A627DD">
        <w:tab/>
      </w:r>
      <w:r w:rsidR="00B94D10" w:rsidRPr="00A627DD">
        <w:tab/>
      </w:r>
      <w:sdt>
        <w:sdtPr>
          <w:alias w:val="Email"/>
          <w:tag w:val="Contact officer"/>
          <w:id w:val="-312794763"/>
          <w:placeholder>
            <w:docPart w:val="97A653BF66E24E5E84CD0ACB109943CA"/>
          </w:placeholder>
          <w:text w:multiLine="1"/>
        </w:sdtPr>
        <w:sdtEndPr/>
        <w:sdtContent>
          <w:r w:rsidR="00B94D10">
            <w:t>jasbir.jhas</w:t>
          </w:r>
          <w:r w:rsidR="00B94D10" w:rsidRPr="00C803F3">
            <w:t>@local.gov.uk</w:t>
          </w:r>
        </w:sdtContent>
      </w:sdt>
    </w:p>
    <w:p w14:paraId="4738F8A3" w14:textId="77777777" w:rsidR="009B6F95" w:rsidRDefault="009B6F95" w:rsidP="00B84F31">
      <w:pPr>
        <w:pStyle w:val="Title3"/>
      </w:pPr>
    </w:p>
    <w:p w14:paraId="6FA75F94" w14:textId="77777777" w:rsidR="00B94D10" w:rsidRDefault="00B94D10" w:rsidP="00B84F31">
      <w:pPr>
        <w:pStyle w:val="Title3"/>
      </w:pPr>
      <w:r>
        <w:t xml:space="preserve"> </w:t>
      </w:r>
    </w:p>
    <w:p w14:paraId="030A9852" w14:textId="77777777" w:rsidR="00B94D10" w:rsidRDefault="00B94D10">
      <w:pPr>
        <w:spacing w:line="259" w:lineRule="auto"/>
        <w:ind w:left="0" w:firstLine="0"/>
      </w:pPr>
      <w:r>
        <w:br w:type="page"/>
      </w:r>
    </w:p>
    <w:p w14:paraId="48823677" w14:textId="78F6BB73" w:rsidR="00C803F3" w:rsidRDefault="000F69FB" w:rsidP="000F69FB">
      <w:pPr>
        <w:pStyle w:val="Title1"/>
      </w:pPr>
      <w:r>
        <w:lastRenderedPageBreak/>
        <w:fldChar w:fldCharType="begin"/>
      </w:r>
      <w:r>
        <w:instrText xml:space="preserve"> REF  Title \h \*MERGEFORMAT </w:instrText>
      </w:r>
      <w:r>
        <w:fldChar w:fldCharType="separate"/>
      </w:r>
      <w:sdt>
        <w:sdtPr>
          <w:rPr>
            <w:rFonts w:cs="Arial"/>
            <w:bCs/>
          </w:rPr>
          <w:alias w:val="Title"/>
          <w:tag w:val="Title"/>
          <w:id w:val="1224405622"/>
          <w:placeholder>
            <w:docPart w:val="0A534F322A8947F4AC2F09436EBEA4B9"/>
          </w:placeholder>
          <w:text w:multiLine="1"/>
        </w:sdtPr>
        <w:sdtEndPr/>
        <w:sdtContent>
          <w:r w:rsidR="0094061E" w:rsidRPr="00B94D10">
            <w:rPr>
              <w:rFonts w:cs="Arial"/>
              <w:bCs/>
            </w:rPr>
            <w:t>Moving our employment and skills work forward</w:t>
          </w:r>
        </w:sdtContent>
      </w:sdt>
      <w:r>
        <w:fldChar w:fldCharType="end"/>
      </w:r>
    </w:p>
    <w:sdt>
      <w:sdtPr>
        <w:rPr>
          <w:rStyle w:val="Style6"/>
        </w:rPr>
        <w:alias w:val="Issues"/>
        <w:tag w:val="Issues"/>
        <w:id w:val="-559560358"/>
        <w:placeholder>
          <w:docPart w:val="8DE4801BA6AC4AFA80291F4648F43B93"/>
        </w:placeholder>
      </w:sdtPr>
      <w:sdtEndPr>
        <w:rPr>
          <w:rStyle w:val="Style6"/>
        </w:rPr>
      </w:sdtEndPr>
      <w:sdtContent>
        <w:p w14:paraId="4670414F" w14:textId="77777777" w:rsidR="00BA7627" w:rsidRPr="00A74946" w:rsidRDefault="00BA7627" w:rsidP="00BA7627">
          <w:pPr>
            <w:spacing w:after="0" w:line="240" w:lineRule="auto"/>
            <w:ind w:left="0" w:firstLine="0"/>
            <w:rPr>
              <w:rStyle w:val="ReportTemplate"/>
              <w:rFonts w:cs="Arial"/>
              <w:b/>
              <w:sz w:val="24"/>
              <w:szCs w:val="24"/>
            </w:rPr>
          </w:pPr>
          <w:r>
            <w:rPr>
              <w:rFonts w:cs="Arial"/>
              <w:b/>
              <w:sz w:val="24"/>
              <w:szCs w:val="24"/>
            </w:rPr>
            <w:t>Background</w:t>
          </w:r>
        </w:p>
      </w:sdtContent>
    </w:sdt>
    <w:p w14:paraId="5B864884" w14:textId="77777777" w:rsidR="00B94D10" w:rsidRDefault="00B94D10" w:rsidP="00B94D10">
      <w:pPr>
        <w:pStyle w:val="ListParagraph"/>
        <w:numPr>
          <w:ilvl w:val="0"/>
          <w:numId w:val="0"/>
        </w:numPr>
        <w:ind w:left="720"/>
        <w:rPr>
          <w:rFonts w:cs="Arial"/>
        </w:rPr>
      </w:pPr>
    </w:p>
    <w:p w14:paraId="4998E178" w14:textId="77777777" w:rsidR="00BA7627" w:rsidRDefault="00B94D10" w:rsidP="00F50E21">
      <w:pPr>
        <w:pStyle w:val="ListParagraph"/>
        <w:numPr>
          <w:ilvl w:val="0"/>
          <w:numId w:val="12"/>
        </w:numPr>
        <w:spacing w:after="0"/>
        <w:rPr>
          <w:rFonts w:cs="Arial"/>
        </w:rPr>
      </w:pPr>
      <w:r w:rsidRPr="00B94D10">
        <w:rPr>
          <w:rFonts w:cs="Arial"/>
        </w:rPr>
        <w:t xml:space="preserve">This paper aims to support a discussion </w:t>
      </w:r>
      <w:r w:rsidR="00F50E21">
        <w:rPr>
          <w:rFonts w:cs="Arial"/>
        </w:rPr>
        <w:t>that</w:t>
      </w:r>
      <w:r w:rsidRPr="00B94D10">
        <w:rPr>
          <w:rFonts w:cs="Arial"/>
        </w:rPr>
        <w:t xml:space="preserve"> take</w:t>
      </w:r>
      <w:r w:rsidR="00F50E21">
        <w:rPr>
          <w:rFonts w:cs="Arial"/>
        </w:rPr>
        <w:t>s</w:t>
      </w:r>
      <w:r w:rsidRPr="00B94D10">
        <w:rPr>
          <w:rFonts w:cs="Arial"/>
        </w:rPr>
        <w:t xml:space="preserve"> stock of our employment and skills activity over the past year, </w:t>
      </w:r>
      <w:r w:rsidR="000F5959">
        <w:rPr>
          <w:rFonts w:cs="Arial"/>
        </w:rPr>
        <w:t xml:space="preserve">any </w:t>
      </w:r>
      <w:r w:rsidRPr="00B94D10">
        <w:rPr>
          <w:rFonts w:cs="Arial"/>
        </w:rPr>
        <w:t>re-position</w:t>
      </w:r>
      <w:r w:rsidR="00F50E21">
        <w:rPr>
          <w:rFonts w:cs="Arial"/>
        </w:rPr>
        <w:t>ing</w:t>
      </w:r>
      <w:r w:rsidRPr="00B94D10">
        <w:rPr>
          <w:rFonts w:cs="Arial"/>
        </w:rPr>
        <w:t xml:space="preserve"> </w:t>
      </w:r>
      <w:r w:rsidR="000F5959">
        <w:rPr>
          <w:rFonts w:cs="Arial"/>
        </w:rPr>
        <w:t xml:space="preserve">needed on </w:t>
      </w:r>
      <w:r w:rsidRPr="00B94D10">
        <w:rPr>
          <w:rFonts w:cs="Arial"/>
        </w:rPr>
        <w:t xml:space="preserve">our messaging </w:t>
      </w:r>
      <w:r w:rsidR="000F5959">
        <w:rPr>
          <w:rFonts w:cs="Arial"/>
        </w:rPr>
        <w:t>given</w:t>
      </w:r>
      <w:r w:rsidRPr="00B94D10">
        <w:rPr>
          <w:rFonts w:cs="Arial"/>
        </w:rPr>
        <w:t xml:space="preserve"> new Government policy, and plan</w:t>
      </w:r>
      <w:r w:rsidR="00F50E21">
        <w:rPr>
          <w:rFonts w:cs="Arial"/>
        </w:rPr>
        <w:t>ning</w:t>
      </w:r>
      <w:r w:rsidRPr="00B94D10">
        <w:rPr>
          <w:rFonts w:cs="Arial"/>
        </w:rPr>
        <w:t xml:space="preserve"> activity over the coming </w:t>
      </w:r>
      <w:r w:rsidR="00F50E21">
        <w:rPr>
          <w:rFonts w:cs="Arial"/>
        </w:rPr>
        <w:t>year</w:t>
      </w:r>
      <w:r w:rsidRPr="00B94D10">
        <w:rPr>
          <w:rFonts w:cs="Arial"/>
        </w:rPr>
        <w:t>.</w:t>
      </w:r>
    </w:p>
    <w:p w14:paraId="090E998E" w14:textId="77777777" w:rsidR="00F50E21" w:rsidRDefault="00F50E21" w:rsidP="00F50E21">
      <w:pPr>
        <w:spacing w:after="0"/>
        <w:rPr>
          <w:rFonts w:cs="Arial"/>
          <w:b/>
          <w:bCs/>
        </w:rPr>
      </w:pPr>
    </w:p>
    <w:p w14:paraId="102591B7" w14:textId="77777777" w:rsidR="00B94D10" w:rsidRPr="006A6DAD" w:rsidRDefault="00B94D10" w:rsidP="00F50E21">
      <w:pPr>
        <w:spacing w:after="0"/>
        <w:rPr>
          <w:rFonts w:cs="Arial"/>
          <w:b/>
          <w:bCs/>
        </w:rPr>
      </w:pPr>
      <w:r w:rsidRPr="006A6DAD">
        <w:rPr>
          <w:rFonts w:cs="Arial"/>
          <w:b/>
          <w:bCs/>
        </w:rPr>
        <w:t>Activity over the last year</w:t>
      </w:r>
    </w:p>
    <w:p w14:paraId="0C53C4A5" w14:textId="77777777" w:rsidR="00F50E21" w:rsidRDefault="00F50E21" w:rsidP="00F50E21">
      <w:pPr>
        <w:pStyle w:val="ListParagraph"/>
        <w:numPr>
          <w:ilvl w:val="0"/>
          <w:numId w:val="0"/>
        </w:numPr>
        <w:spacing w:after="0"/>
        <w:ind w:left="360"/>
        <w:rPr>
          <w:rFonts w:cs="Arial"/>
        </w:rPr>
      </w:pPr>
    </w:p>
    <w:p w14:paraId="04AB9309" w14:textId="77777777" w:rsidR="00B94D10" w:rsidRDefault="00E829E2" w:rsidP="00F50E21">
      <w:pPr>
        <w:pStyle w:val="ListParagraph"/>
        <w:numPr>
          <w:ilvl w:val="0"/>
          <w:numId w:val="12"/>
        </w:numPr>
        <w:spacing w:after="0"/>
        <w:rPr>
          <w:rFonts w:cs="Arial"/>
        </w:rPr>
      </w:pPr>
      <w:r>
        <w:rPr>
          <w:rFonts w:cs="Arial"/>
        </w:rPr>
        <w:t xml:space="preserve">Much of our work in the past year has focused on the Covid-19 implications. We </w:t>
      </w:r>
      <w:r w:rsidR="00B94D10">
        <w:rPr>
          <w:rFonts w:cs="Arial"/>
        </w:rPr>
        <w:t>have:</w:t>
      </w:r>
    </w:p>
    <w:p w14:paraId="45347060" w14:textId="77777777" w:rsidR="00B94D10" w:rsidRDefault="00B94D10" w:rsidP="00F50E21">
      <w:pPr>
        <w:pStyle w:val="ListParagraph"/>
        <w:numPr>
          <w:ilvl w:val="0"/>
          <w:numId w:val="0"/>
        </w:numPr>
        <w:spacing w:after="0"/>
        <w:ind w:left="360"/>
        <w:rPr>
          <w:rFonts w:cs="Arial"/>
        </w:rPr>
      </w:pPr>
    </w:p>
    <w:p w14:paraId="07C7DDE2" w14:textId="12A6514E" w:rsidR="00B94D10" w:rsidRPr="00D248D1" w:rsidRDefault="00B94D10" w:rsidP="00F50E21">
      <w:pPr>
        <w:pStyle w:val="ListParagraph"/>
        <w:numPr>
          <w:ilvl w:val="1"/>
          <w:numId w:val="12"/>
        </w:numPr>
        <w:spacing w:after="0"/>
        <w:rPr>
          <w:rFonts w:cs="Arial"/>
        </w:rPr>
      </w:pPr>
      <w:r w:rsidRPr="00B94D10">
        <w:rPr>
          <w:rFonts w:cs="Arial"/>
        </w:rPr>
        <w:t>Respond</w:t>
      </w:r>
      <w:r w:rsidR="006A6DAD">
        <w:rPr>
          <w:rFonts w:cs="Arial"/>
        </w:rPr>
        <w:t>ed</w:t>
      </w:r>
      <w:r w:rsidRPr="00B94D10">
        <w:rPr>
          <w:rFonts w:cs="Arial"/>
        </w:rPr>
        <w:t xml:space="preserve"> to Covid-19 with a </w:t>
      </w:r>
      <w:r w:rsidRPr="00B94D10">
        <w:rPr>
          <w:rFonts w:cs="Arial"/>
          <w:b/>
          <w:bCs/>
        </w:rPr>
        <w:t>jobs and skills recovery position paper</w:t>
      </w:r>
      <w:r w:rsidRPr="00B94D10">
        <w:rPr>
          <w:rFonts w:cs="Arial"/>
        </w:rPr>
        <w:t xml:space="preserve"> that puts </w:t>
      </w:r>
      <w:r w:rsidR="00F50E21" w:rsidRPr="00B94D10">
        <w:rPr>
          <w:rFonts w:cs="Arial"/>
        </w:rPr>
        <w:t xml:space="preserve">Work Local </w:t>
      </w:r>
      <w:r w:rsidRPr="00B94D10">
        <w:rPr>
          <w:rFonts w:cs="Arial"/>
        </w:rPr>
        <w:t xml:space="preserve">principles at the heart of our solution. Alongside this we developed policy positions on </w:t>
      </w:r>
      <w:r w:rsidRPr="00B94D10">
        <w:rPr>
          <w:rFonts w:cs="Arial"/>
          <w:b/>
          <w:bCs/>
        </w:rPr>
        <w:t>Kickstart</w:t>
      </w:r>
      <w:r w:rsidRPr="00B94D10">
        <w:rPr>
          <w:rFonts w:cs="Arial"/>
        </w:rPr>
        <w:t xml:space="preserve"> and </w:t>
      </w:r>
      <w:r w:rsidRPr="00B94D10">
        <w:rPr>
          <w:rFonts w:cs="Arial"/>
          <w:b/>
          <w:bCs/>
        </w:rPr>
        <w:t>Restart</w:t>
      </w:r>
      <w:r w:rsidRPr="00B94D10">
        <w:rPr>
          <w:rFonts w:cs="Arial"/>
        </w:rPr>
        <w:t xml:space="preserve"> which have both shape</w:t>
      </w:r>
      <w:r w:rsidR="00F50E21">
        <w:rPr>
          <w:rFonts w:cs="Arial"/>
        </w:rPr>
        <w:t>d</w:t>
      </w:r>
      <w:r w:rsidRPr="00B94D10">
        <w:rPr>
          <w:rFonts w:cs="Arial"/>
        </w:rPr>
        <w:t xml:space="preserve"> DWP’s evolving thinking</w:t>
      </w:r>
      <w:r w:rsidR="001A5D8C">
        <w:rPr>
          <w:rFonts w:cs="Arial"/>
        </w:rPr>
        <w:t xml:space="preserve">. The Boards also took a view on the </w:t>
      </w:r>
      <w:r w:rsidRPr="00B94D10">
        <w:rPr>
          <w:rFonts w:cs="Arial"/>
          <w:b/>
          <w:bCs/>
        </w:rPr>
        <w:t>Further Education White Paper</w:t>
      </w:r>
      <w:r w:rsidR="001A5D8C">
        <w:rPr>
          <w:rFonts w:cs="Arial"/>
        </w:rPr>
        <w:t xml:space="preserve"> which will inform lobbying on the</w:t>
      </w:r>
      <w:r w:rsidR="00F30100">
        <w:rPr>
          <w:rFonts w:cs="Arial"/>
        </w:rPr>
        <w:t xml:space="preserve"> new</w:t>
      </w:r>
      <w:r w:rsidR="001A5D8C">
        <w:rPr>
          <w:rFonts w:cs="Arial"/>
        </w:rPr>
        <w:t xml:space="preserve"> </w:t>
      </w:r>
      <w:r w:rsidR="001A5D8C" w:rsidRPr="00D248D1">
        <w:rPr>
          <w:rFonts w:cs="Arial"/>
        </w:rPr>
        <w:t xml:space="preserve">Skills and Post-16 Education Bill </w:t>
      </w:r>
      <w:r w:rsidR="00F30100" w:rsidRPr="00D248D1">
        <w:rPr>
          <w:rFonts w:cs="Arial"/>
        </w:rPr>
        <w:t>(May 2021)</w:t>
      </w:r>
      <w:r w:rsidR="001A5D8C" w:rsidRPr="00D248D1">
        <w:rPr>
          <w:rFonts w:cs="Arial"/>
        </w:rPr>
        <w:t xml:space="preserve">. </w:t>
      </w:r>
    </w:p>
    <w:p w14:paraId="1997D3C3" w14:textId="77777777" w:rsidR="00B94D10" w:rsidRDefault="00B94D10" w:rsidP="00F50E21">
      <w:pPr>
        <w:pStyle w:val="ListParagraph"/>
        <w:numPr>
          <w:ilvl w:val="1"/>
          <w:numId w:val="12"/>
        </w:numPr>
        <w:spacing w:after="0"/>
        <w:rPr>
          <w:rFonts w:cs="Arial"/>
        </w:rPr>
      </w:pPr>
      <w:r w:rsidRPr="00B94D10">
        <w:rPr>
          <w:rFonts w:cs="Arial"/>
        </w:rPr>
        <w:t xml:space="preserve">Organised a roundtable between both Boards and the </w:t>
      </w:r>
      <w:r w:rsidRPr="00B94D10">
        <w:rPr>
          <w:rFonts w:cs="Arial"/>
          <w:b/>
          <w:bCs/>
        </w:rPr>
        <w:t>Minister for Employment</w:t>
      </w:r>
      <w:r w:rsidRPr="00B94D10">
        <w:rPr>
          <w:rFonts w:cs="Arial"/>
        </w:rPr>
        <w:t xml:space="preserve"> to discuss various Plan for Jobs initiatives (December 2020).</w:t>
      </w:r>
    </w:p>
    <w:p w14:paraId="70A39D34" w14:textId="77777777" w:rsidR="00B94D10" w:rsidRDefault="00B94D10" w:rsidP="00F50E21">
      <w:pPr>
        <w:pStyle w:val="ListParagraph"/>
        <w:numPr>
          <w:ilvl w:val="1"/>
          <w:numId w:val="12"/>
        </w:numPr>
        <w:spacing w:after="0"/>
        <w:rPr>
          <w:rFonts w:cs="Arial"/>
        </w:rPr>
      </w:pPr>
      <w:r w:rsidRPr="00B94D10">
        <w:rPr>
          <w:rFonts w:cs="Arial"/>
        </w:rPr>
        <w:t xml:space="preserve">Launched new data on projected </w:t>
      </w:r>
      <w:r w:rsidRPr="00B94D10">
        <w:rPr>
          <w:rFonts w:cs="Arial"/>
          <w:b/>
          <w:bCs/>
        </w:rPr>
        <w:t>green jobs</w:t>
      </w:r>
      <w:r w:rsidRPr="00B94D10">
        <w:rPr>
          <w:rFonts w:cs="Arial"/>
        </w:rPr>
        <w:t xml:space="preserve"> required in each local authority area by 2030 and 2050 (June 2020). This landed well with our sector, stakeholders, national media and with Parliament having provided written and oral evidence to the Environmental Audit Committee (March 2021)</w:t>
      </w:r>
    </w:p>
    <w:p w14:paraId="4FD2CB07" w14:textId="77777777" w:rsidR="00B94D10" w:rsidRDefault="00B94D10" w:rsidP="00F50E21">
      <w:pPr>
        <w:pStyle w:val="ListParagraph"/>
        <w:numPr>
          <w:ilvl w:val="1"/>
          <w:numId w:val="12"/>
        </w:numPr>
        <w:spacing w:after="0"/>
        <w:rPr>
          <w:rFonts w:cs="Arial"/>
        </w:rPr>
      </w:pPr>
      <w:r w:rsidRPr="00B94D10">
        <w:rPr>
          <w:rFonts w:cs="Arial"/>
        </w:rPr>
        <w:t xml:space="preserve">Organised a </w:t>
      </w:r>
      <w:r w:rsidRPr="00B94D10">
        <w:rPr>
          <w:rFonts w:cs="Arial"/>
          <w:b/>
          <w:bCs/>
        </w:rPr>
        <w:t>Devo</w:t>
      </w:r>
      <w:r w:rsidR="00F50E21">
        <w:rPr>
          <w:rFonts w:cs="Arial"/>
          <w:b/>
          <w:bCs/>
        </w:rPr>
        <w:t>lution</w:t>
      </w:r>
      <w:r w:rsidRPr="00B94D10">
        <w:rPr>
          <w:rFonts w:cs="Arial"/>
          <w:b/>
          <w:bCs/>
        </w:rPr>
        <w:t xml:space="preserve"> APPG session</w:t>
      </w:r>
      <w:r w:rsidRPr="00B94D10">
        <w:rPr>
          <w:rFonts w:cs="Arial"/>
        </w:rPr>
        <w:t xml:space="preserve"> (July 2020) on green jobs, Work Local and recovery bring</w:t>
      </w:r>
      <w:r w:rsidR="00F50E21">
        <w:rPr>
          <w:rFonts w:cs="Arial"/>
        </w:rPr>
        <w:t>ing</w:t>
      </w:r>
      <w:r w:rsidRPr="00B94D10">
        <w:rPr>
          <w:rFonts w:cs="Arial"/>
        </w:rPr>
        <w:t xml:space="preserve"> parliamentarian</w:t>
      </w:r>
      <w:r w:rsidR="00F50E21">
        <w:rPr>
          <w:rFonts w:cs="Arial"/>
        </w:rPr>
        <w:t>s</w:t>
      </w:r>
      <w:r w:rsidRPr="00B94D10">
        <w:rPr>
          <w:rFonts w:cs="Arial"/>
        </w:rPr>
        <w:t xml:space="preserve">, </w:t>
      </w:r>
      <w:proofErr w:type="gramStart"/>
      <w:r w:rsidRPr="00B94D10">
        <w:rPr>
          <w:rFonts w:cs="Arial"/>
        </w:rPr>
        <w:t>councillors</w:t>
      </w:r>
      <w:proofErr w:type="gramEnd"/>
      <w:r w:rsidRPr="00B94D10">
        <w:rPr>
          <w:rFonts w:cs="Arial"/>
        </w:rPr>
        <w:t xml:space="preserve"> and stakeholders together. </w:t>
      </w:r>
    </w:p>
    <w:p w14:paraId="64C39E30" w14:textId="7079E574" w:rsidR="00B94D10" w:rsidRDefault="00B94D10" w:rsidP="00F50E21">
      <w:pPr>
        <w:pStyle w:val="ListParagraph"/>
        <w:numPr>
          <w:ilvl w:val="1"/>
          <w:numId w:val="12"/>
        </w:numPr>
        <w:spacing w:after="0"/>
        <w:rPr>
          <w:rFonts w:cs="Arial"/>
        </w:rPr>
      </w:pPr>
      <w:r w:rsidRPr="00B94D10">
        <w:rPr>
          <w:rFonts w:cs="Arial"/>
        </w:rPr>
        <w:t xml:space="preserve">Worked with sector to </w:t>
      </w:r>
      <w:r w:rsidR="00F30100">
        <w:rPr>
          <w:rFonts w:cs="Arial"/>
        </w:rPr>
        <w:t>set out</w:t>
      </w:r>
      <w:r w:rsidRPr="00B94D10">
        <w:rPr>
          <w:rFonts w:cs="Arial"/>
        </w:rPr>
        <w:t xml:space="preserve"> the implications </w:t>
      </w:r>
      <w:r w:rsidR="000F5959" w:rsidRPr="00B94D10">
        <w:rPr>
          <w:rFonts w:cs="Arial"/>
        </w:rPr>
        <w:t xml:space="preserve">of the Government’s </w:t>
      </w:r>
      <w:r w:rsidR="000F5959" w:rsidRPr="00B94D10">
        <w:rPr>
          <w:rFonts w:cs="Arial"/>
          <w:b/>
          <w:bCs/>
          <w:color w:val="212529"/>
        </w:rPr>
        <w:t>Adult Education Budget</w:t>
      </w:r>
      <w:r w:rsidR="000F5959" w:rsidRPr="00B94D10">
        <w:rPr>
          <w:rFonts w:cs="Arial"/>
          <w:color w:val="212529"/>
        </w:rPr>
        <w:t xml:space="preserve"> funding rule change </w:t>
      </w:r>
      <w:r w:rsidR="000F5959">
        <w:rPr>
          <w:rFonts w:cs="Arial"/>
          <w:color w:val="212529"/>
        </w:rPr>
        <w:t xml:space="preserve">on councils’ </w:t>
      </w:r>
      <w:r w:rsidRPr="00B94D10">
        <w:rPr>
          <w:rFonts w:cs="Arial"/>
        </w:rPr>
        <w:t xml:space="preserve">adult and community learning provision. </w:t>
      </w:r>
      <w:r w:rsidR="00F30100">
        <w:rPr>
          <w:rFonts w:cs="Arial"/>
        </w:rPr>
        <w:t>P</w:t>
      </w:r>
      <w:r w:rsidR="00F50E21">
        <w:rPr>
          <w:rFonts w:cs="Arial"/>
        </w:rPr>
        <w:t>roactive</w:t>
      </w:r>
      <w:r w:rsidR="000F5959">
        <w:rPr>
          <w:rFonts w:cs="Arial"/>
        </w:rPr>
        <w:t xml:space="preserve"> work </w:t>
      </w:r>
      <w:r w:rsidR="00F30100">
        <w:rPr>
          <w:rFonts w:cs="Arial"/>
        </w:rPr>
        <w:t xml:space="preserve">to influence the Government in progress </w:t>
      </w:r>
      <w:r w:rsidRPr="00B94D10">
        <w:rPr>
          <w:rFonts w:cs="Arial"/>
          <w:b/>
          <w:bCs/>
        </w:rPr>
        <w:t>(</w:t>
      </w:r>
      <w:r w:rsidRPr="00D16A02">
        <w:rPr>
          <w:rFonts w:cs="Arial"/>
          <w:b/>
          <w:bCs/>
          <w:u w:val="single"/>
        </w:rPr>
        <w:t>see annex A</w:t>
      </w:r>
      <w:r w:rsidRPr="00B94D10">
        <w:rPr>
          <w:rFonts w:cs="Arial"/>
          <w:b/>
          <w:bCs/>
        </w:rPr>
        <w:t>)</w:t>
      </w:r>
      <w:r w:rsidRPr="00B94D10">
        <w:rPr>
          <w:rFonts w:cs="Arial"/>
        </w:rPr>
        <w:t xml:space="preserve">. </w:t>
      </w:r>
    </w:p>
    <w:p w14:paraId="0F6491B3" w14:textId="7F37FA13" w:rsidR="00280944" w:rsidRDefault="00280944" w:rsidP="00F50E21">
      <w:pPr>
        <w:pStyle w:val="ListParagraph"/>
        <w:numPr>
          <w:ilvl w:val="1"/>
          <w:numId w:val="12"/>
        </w:numPr>
        <w:spacing w:after="0"/>
        <w:rPr>
          <w:rFonts w:cs="Arial"/>
        </w:rPr>
      </w:pPr>
      <w:r>
        <w:rPr>
          <w:rFonts w:cs="Arial"/>
        </w:rPr>
        <w:t xml:space="preserve">Responded to the </w:t>
      </w:r>
      <w:hyperlink r:id="rId11" w:history="1">
        <w:r w:rsidRPr="0021581A">
          <w:rPr>
            <w:rStyle w:val="Hyperlink"/>
            <w:rFonts w:cs="Arial"/>
          </w:rPr>
          <w:t>DfE’s flexi-apprenticeship consultation</w:t>
        </w:r>
      </w:hyperlink>
      <w:r>
        <w:rPr>
          <w:rFonts w:cs="Arial"/>
        </w:rPr>
        <w:t xml:space="preserve"> </w:t>
      </w:r>
      <w:r w:rsidRPr="00280944">
        <w:rPr>
          <w:rFonts w:cs="Arial"/>
          <w:b/>
          <w:bCs/>
          <w:u w:val="single"/>
        </w:rPr>
        <w:t>(see annex B)</w:t>
      </w:r>
      <w:r>
        <w:rPr>
          <w:rFonts w:cs="Arial"/>
        </w:rPr>
        <w:t>.</w:t>
      </w:r>
    </w:p>
    <w:p w14:paraId="3F987EB0" w14:textId="77777777" w:rsidR="00B94D10" w:rsidRPr="00B94D10" w:rsidRDefault="00B94D10" w:rsidP="00F50E21">
      <w:pPr>
        <w:pStyle w:val="ListParagraph"/>
        <w:numPr>
          <w:ilvl w:val="1"/>
          <w:numId w:val="12"/>
        </w:numPr>
        <w:spacing w:after="0"/>
        <w:rPr>
          <w:rFonts w:cs="Arial"/>
        </w:rPr>
      </w:pPr>
      <w:r w:rsidRPr="00B94D10">
        <w:rPr>
          <w:rFonts w:cs="Arial"/>
        </w:rPr>
        <w:t xml:space="preserve">Brought together </w:t>
      </w:r>
      <w:r w:rsidRPr="00B94D10">
        <w:rPr>
          <w:rFonts w:cs="Arial"/>
          <w:b/>
          <w:bCs/>
        </w:rPr>
        <w:t>Whitehall</w:t>
      </w:r>
      <w:r w:rsidRPr="00B94D10">
        <w:rPr>
          <w:rFonts w:cs="Arial"/>
        </w:rPr>
        <w:t xml:space="preserve"> leads with councils to engage on, and shape, Plan for Jobs related activity, and ran a workshop </w:t>
      </w:r>
      <w:r w:rsidR="00F50E21">
        <w:rPr>
          <w:rFonts w:cs="Arial"/>
        </w:rPr>
        <w:t xml:space="preserve">with the sector </w:t>
      </w:r>
      <w:r w:rsidRPr="00B94D10">
        <w:rPr>
          <w:rFonts w:cs="Arial"/>
        </w:rPr>
        <w:t xml:space="preserve">and the </w:t>
      </w:r>
      <w:r w:rsidRPr="00B94D10">
        <w:rPr>
          <w:rFonts w:cs="Arial"/>
          <w:b/>
          <w:bCs/>
        </w:rPr>
        <w:t>National Audit Office</w:t>
      </w:r>
      <w:r w:rsidRPr="00B94D10">
        <w:rPr>
          <w:rFonts w:cs="Arial"/>
        </w:rPr>
        <w:t xml:space="preserve"> on its </w:t>
      </w:r>
      <w:r w:rsidRPr="00B94D10">
        <w:rPr>
          <w:rFonts w:cs="Arial"/>
          <w:color w:val="000000"/>
        </w:rPr>
        <w:t>inquiry into the workings of DWP during Covid</w:t>
      </w:r>
      <w:r w:rsidR="00F50E21">
        <w:rPr>
          <w:rFonts w:cs="Arial"/>
          <w:color w:val="000000"/>
        </w:rPr>
        <w:t>-19</w:t>
      </w:r>
      <w:r w:rsidRPr="00B94D10">
        <w:rPr>
          <w:rFonts w:cs="Arial"/>
          <w:color w:val="000000"/>
        </w:rPr>
        <w:t xml:space="preserve">. </w:t>
      </w:r>
    </w:p>
    <w:p w14:paraId="58410B50" w14:textId="77777777" w:rsidR="00F50E21" w:rsidRDefault="00B94D10" w:rsidP="00F50E21">
      <w:pPr>
        <w:pStyle w:val="ListParagraph"/>
        <w:numPr>
          <w:ilvl w:val="1"/>
          <w:numId w:val="12"/>
        </w:numPr>
        <w:spacing w:after="0"/>
        <w:rPr>
          <w:rFonts w:cs="Arial"/>
        </w:rPr>
      </w:pPr>
      <w:r w:rsidRPr="00B94D10">
        <w:rPr>
          <w:rFonts w:cs="Arial"/>
        </w:rPr>
        <w:t xml:space="preserve">Enhanced our </w:t>
      </w:r>
      <w:r w:rsidRPr="00B94D10">
        <w:rPr>
          <w:rFonts w:cs="Arial"/>
          <w:b/>
          <w:bCs/>
        </w:rPr>
        <w:t>improvement support offer</w:t>
      </w:r>
      <w:r w:rsidR="00F50E21">
        <w:rPr>
          <w:rFonts w:cs="Arial"/>
          <w:b/>
          <w:bCs/>
        </w:rPr>
        <w:t xml:space="preserve"> </w:t>
      </w:r>
      <w:r w:rsidR="00F50E21" w:rsidRPr="00F50E21">
        <w:rPr>
          <w:rFonts w:cs="Arial"/>
        </w:rPr>
        <w:t>which i</w:t>
      </w:r>
      <w:r w:rsidR="00F50E21">
        <w:rPr>
          <w:rFonts w:cs="Arial"/>
        </w:rPr>
        <w:t>ncluded:</w:t>
      </w:r>
    </w:p>
    <w:p w14:paraId="525BF30C" w14:textId="77777777" w:rsidR="00B94D10" w:rsidRPr="00F50E21" w:rsidRDefault="000F5959" w:rsidP="00F50E21">
      <w:pPr>
        <w:pStyle w:val="ListParagraph"/>
        <w:numPr>
          <w:ilvl w:val="2"/>
          <w:numId w:val="12"/>
        </w:numPr>
        <w:spacing w:after="0"/>
        <w:rPr>
          <w:rFonts w:cs="Arial"/>
        </w:rPr>
      </w:pPr>
      <w:r>
        <w:rPr>
          <w:rFonts w:cs="Arial"/>
          <w:b/>
          <w:bCs/>
        </w:rPr>
        <w:t>C</w:t>
      </w:r>
      <w:r w:rsidR="00B94D10" w:rsidRPr="00F50E21">
        <w:rPr>
          <w:rFonts w:cs="Arial"/>
          <w:b/>
          <w:bCs/>
        </w:rPr>
        <w:t>ouncillor’s guide</w:t>
      </w:r>
      <w:r w:rsidR="00B94D10" w:rsidRPr="00F50E21">
        <w:rPr>
          <w:rFonts w:cs="Arial"/>
        </w:rPr>
        <w:t xml:space="preserve"> to maximise local adult and community learning service. </w:t>
      </w:r>
    </w:p>
    <w:p w14:paraId="2C87FE49" w14:textId="4782656D" w:rsidR="00B94D10" w:rsidRDefault="00B94D10" w:rsidP="00F50E21">
      <w:pPr>
        <w:pStyle w:val="ListParagraph"/>
        <w:numPr>
          <w:ilvl w:val="2"/>
          <w:numId w:val="12"/>
        </w:numPr>
        <w:spacing w:after="0"/>
        <w:rPr>
          <w:rFonts w:cs="Arial"/>
        </w:rPr>
      </w:pPr>
      <w:r w:rsidRPr="00B94D10">
        <w:rPr>
          <w:rFonts w:cs="Arial"/>
          <w:b/>
          <w:bCs/>
        </w:rPr>
        <w:t>Local government’s</w:t>
      </w:r>
      <w:r w:rsidRPr="00B94D10">
        <w:rPr>
          <w:rFonts w:cs="Arial"/>
        </w:rPr>
        <w:t xml:space="preserve"> </w:t>
      </w:r>
      <w:r w:rsidRPr="00B94D10">
        <w:rPr>
          <w:rFonts w:cs="Arial"/>
          <w:b/>
          <w:bCs/>
        </w:rPr>
        <w:t>role in jobs and skills recovery</w:t>
      </w:r>
      <w:r w:rsidRPr="00B94D10">
        <w:rPr>
          <w:rFonts w:cs="Arial"/>
        </w:rPr>
        <w:t xml:space="preserve">. To share learning and ideas across the sector we </w:t>
      </w:r>
      <w:r w:rsidR="00280944">
        <w:rPr>
          <w:rFonts w:cs="Arial"/>
        </w:rPr>
        <w:t>launched</w:t>
      </w:r>
      <w:r w:rsidRPr="00B94D10">
        <w:rPr>
          <w:rFonts w:cs="Arial"/>
        </w:rPr>
        <w:t xml:space="preserve"> two online resources: 1) </w:t>
      </w:r>
      <w:r w:rsidRPr="00B94D10">
        <w:rPr>
          <w:rFonts w:cs="Arial"/>
          <w:i/>
          <w:iCs/>
        </w:rPr>
        <w:t>Top tips on five themes to boost a local jobs and skills recovery</w:t>
      </w:r>
      <w:r w:rsidRPr="00B94D10">
        <w:rPr>
          <w:rFonts w:cs="Arial"/>
          <w:b/>
          <w:bCs/>
          <w:i/>
          <w:iCs/>
        </w:rPr>
        <w:t xml:space="preserve"> </w:t>
      </w:r>
      <w:r w:rsidRPr="00B94D10">
        <w:rPr>
          <w:rFonts w:cs="Arial"/>
        </w:rPr>
        <w:t xml:space="preserve">delivered by the </w:t>
      </w:r>
      <w:r w:rsidRPr="00F50E21">
        <w:rPr>
          <w:rFonts w:cs="Arial"/>
          <w:i/>
          <w:iCs/>
        </w:rPr>
        <w:t>Learning and Work Institute</w:t>
      </w:r>
      <w:r w:rsidRPr="00B94D10">
        <w:rPr>
          <w:rFonts w:cs="Arial"/>
        </w:rPr>
        <w:t xml:space="preserve"> setting out what the sector can do to: </w:t>
      </w:r>
      <w:r w:rsidRPr="00CD3BDE">
        <w:rPr>
          <w:rFonts w:cs="Arial"/>
          <w:b/>
          <w:bCs/>
        </w:rPr>
        <w:t>deal with economic shocks and opportunities, improve basic skills and capabilities, retrain the local population, address long-term unemployment and youth unemployment</w:t>
      </w:r>
      <w:r w:rsidRPr="00B94D10">
        <w:rPr>
          <w:rFonts w:cs="Arial"/>
        </w:rPr>
        <w:t xml:space="preserve">. 2) </w:t>
      </w:r>
      <w:r w:rsidR="005E6AC0">
        <w:rPr>
          <w:rFonts w:cs="Arial"/>
        </w:rPr>
        <w:t>Thirteen</w:t>
      </w:r>
      <w:r w:rsidRPr="00B94D10">
        <w:rPr>
          <w:rFonts w:cs="Arial"/>
        </w:rPr>
        <w:t xml:space="preserve"> case studies delivered by </w:t>
      </w:r>
      <w:r w:rsidRPr="00F50E21">
        <w:rPr>
          <w:rFonts w:cs="Arial"/>
          <w:i/>
          <w:iCs/>
        </w:rPr>
        <w:t>Rocket Science</w:t>
      </w:r>
      <w:r w:rsidRPr="00B94D10">
        <w:rPr>
          <w:rFonts w:cs="Arial"/>
        </w:rPr>
        <w:t xml:space="preserve"> showing local government’s role to support jobs and skills during the crisis and looking ahead to recovery.</w:t>
      </w:r>
      <w:r w:rsidR="00280944">
        <w:rPr>
          <w:rFonts w:cs="Arial"/>
        </w:rPr>
        <w:t xml:space="preserve"> </w:t>
      </w:r>
      <w:r w:rsidR="00F30100" w:rsidRPr="005E6AC0">
        <w:rPr>
          <w:rFonts w:cs="Arial"/>
        </w:rPr>
        <w:t xml:space="preserve">These are </w:t>
      </w:r>
      <w:r w:rsidRPr="005E6AC0">
        <w:rPr>
          <w:rFonts w:cs="Arial"/>
        </w:rPr>
        <w:t xml:space="preserve">on </w:t>
      </w:r>
      <w:r w:rsidR="005E6AC0">
        <w:rPr>
          <w:rFonts w:cs="Arial"/>
        </w:rPr>
        <w:t>a new</w:t>
      </w:r>
      <w:r w:rsidR="00F30100" w:rsidRPr="005E6AC0">
        <w:rPr>
          <w:rFonts w:cs="Arial"/>
        </w:rPr>
        <w:t xml:space="preserve"> </w:t>
      </w:r>
      <w:hyperlink r:id="rId12" w:history="1">
        <w:r w:rsidR="00F30100" w:rsidRPr="005E6AC0">
          <w:rPr>
            <w:rStyle w:val="Hyperlink"/>
            <w:rFonts w:cs="Arial"/>
          </w:rPr>
          <w:t>Local</w:t>
        </w:r>
        <w:r w:rsidRPr="005E6AC0">
          <w:rPr>
            <w:rStyle w:val="Hyperlink"/>
            <w:rFonts w:cs="Arial"/>
          </w:rPr>
          <w:t xml:space="preserve"> </w:t>
        </w:r>
        <w:r w:rsidR="00F30100" w:rsidRPr="005E6AC0">
          <w:rPr>
            <w:rStyle w:val="Hyperlink"/>
            <w:rFonts w:cs="Arial"/>
          </w:rPr>
          <w:t>employment and skills recovery learning hub</w:t>
        </w:r>
      </w:hyperlink>
      <w:r w:rsidR="005E6AC0">
        <w:rPr>
          <w:rFonts w:cs="Arial"/>
        </w:rPr>
        <w:t xml:space="preserve"> </w:t>
      </w:r>
      <w:r w:rsidR="00280944">
        <w:rPr>
          <w:rFonts w:cs="Arial"/>
        </w:rPr>
        <w:t xml:space="preserve">and </w:t>
      </w:r>
      <w:r w:rsidR="005E6AC0" w:rsidRPr="005E6AC0">
        <w:rPr>
          <w:rFonts w:cs="Arial"/>
        </w:rPr>
        <w:t xml:space="preserve">launched </w:t>
      </w:r>
      <w:r w:rsidRPr="005E6AC0">
        <w:rPr>
          <w:rFonts w:cs="Arial"/>
        </w:rPr>
        <w:t xml:space="preserve">at a </w:t>
      </w:r>
      <w:hyperlink r:id="rId13" w:history="1">
        <w:r w:rsidRPr="005E6AC0">
          <w:rPr>
            <w:rStyle w:val="Hyperlink"/>
            <w:rFonts w:cs="Arial"/>
          </w:rPr>
          <w:t>webinar</w:t>
        </w:r>
      </w:hyperlink>
      <w:r w:rsidRPr="005E6AC0">
        <w:rPr>
          <w:rFonts w:cs="Arial"/>
        </w:rPr>
        <w:t xml:space="preserve"> on 20 May</w:t>
      </w:r>
      <w:r w:rsidR="005E6AC0" w:rsidRPr="005E6AC0">
        <w:rPr>
          <w:rFonts w:cs="Arial"/>
        </w:rPr>
        <w:t xml:space="preserve"> </w:t>
      </w:r>
      <w:r w:rsidR="005E6AC0">
        <w:rPr>
          <w:rFonts w:cs="Arial"/>
        </w:rPr>
        <w:t xml:space="preserve">with </w:t>
      </w:r>
      <w:r w:rsidR="005E6AC0" w:rsidRPr="005E6AC0">
        <w:rPr>
          <w:rFonts w:cs="Arial"/>
        </w:rPr>
        <w:t>208 delegates.</w:t>
      </w:r>
      <w:r w:rsidR="00C36CB4">
        <w:rPr>
          <w:rFonts w:cs="Arial"/>
        </w:rPr>
        <w:t xml:space="preserve"> </w:t>
      </w:r>
      <w:r w:rsidR="002D3793">
        <w:rPr>
          <w:rFonts w:cs="Arial"/>
        </w:rPr>
        <w:t xml:space="preserve"> </w:t>
      </w:r>
    </w:p>
    <w:p w14:paraId="7832F1B6" w14:textId="03F88F60" w:rsidR="00B94D10" w:rsidRPr="00B94D10" w:rsidRDefault="00B94D10" w:rsidP="00F50E21">
      <w:pPr>
        <w:pStyle w:val="ListParagraph"/>
        <w:numPr>
          <w:ilvl w:val="2"/>
          <w:numId w:val="12"/>
        </w:numPr>
        <w:spacing w:after="0"/>
        <w:rPr>
          <w:rFonts w:cs="Arial"/>
        </w:rPr>
      </w:pPr>
      <w:r w:rsidRPr="00B94D10">
        <w:rPr>
          <w:rFonts w:cs="Arial"/>
          <w:b/>
          <w:bCs/>
        </w:rPr>
        <w:lastRenderedPageBreak/>
        <w:t>Mapping national employment and skills provision</w:t>
      </w:r>
      <w:r w:rsidRPr="00B94D10">
        <w:rPr>
          <w:rFonts w:cs="Arial"/>
        </w:rPr>
        <w:t xml:space="preserve">. As most provision is commissioned and procured nationally by Government departments or their agencies on different geographic boundaries, it can be difficult for council employment and skills teams to know what support is available and when. This completed project </w:t>
      </w:r>
      <w:r w:rsidR="00F50E21">
        <w:rPr>
          <w:rFonts w:cs="Arial"/>
        </w:rPr>
        <w:t>b</w:t>
      </w:r>
      <w:r w:rsidRPr="00B94D10">
        <w:rPr>
          <w:rFonts w:cs="Arial"/>
        </w:rPr>
        <w:t xml:space="preserve">y </w:t>
      </w:r>
      <w:r w:rsidRPr="00F50E21">
        <w:rPr>
          <w:rFonts w:cs="Arial"/>
          <w:i/>
          <w:iCs/>
        </w:rPr>
        <w:t>Research Matters</w:t>
      </w:r>
      <w:r w:rsidRPr="00B94D10">
        <w:rPr>
          <w:rFonts w:cs="Arial"/>
        </w:rPr>
        <w:t xml:space="preserve"> has mapped provision out and </w:t>
      </w:r>
      <w:r w:rsidR="00A01371">
        <w:rPr>
          <w:rFonts w:cs="Arial"/>
        </w:rPr>
        <w:t>aims to</w:t>
      </w:r>
      <w:r w:rsidRPr="00B94D10">
        <w:rPr>
          <w:rFonts w:cs="Arial"/>
        </w:rPr>
        <w:t xml:space="preserve"> help improve conversations between local and national government on how to collaborate on existing provision by geography and any future opportunity. </w:t>
      </w:r>
      <w:r w:rsidR="00F50E21">
        <w:rPr>
          <w:rFonts w:cs="Arial"/>
        </w:rPr>
        <w:t>It</w:t>
      </w:r>
      <w:r w:rsidRPr="00B94D10">
        <w:rPr>
          <w:rFonts w:cs="Arial"/>
        </w:rPr>
        <w:t xml:space="preserve"> will be available in the summer.</w:t>
      </w:r>
    </w:p>
    <w:p w14:paraId="556FBFFD" w14:textId="77777777" w:rsidR="00B94D10" w:rsidRDefault="00B94D10" w:rsidP="00F50E21">
      <w:pPr>
        <w:spacing w:after="0"/>
        <w:ind w:left="360" w:hanging="360"/>
        <w:rPr>
          <w:rFonts w:cs="Arial"/>
          <w:b/>
          <w:bCs/>
        </w:rPr>
      </w:pPr>
    </w:p>
    <w:p w14:paraId="3B2523E7" w14:textId="77777777" w:rsidR="00B94D10" w:rsidRPr="006A6DAD" w:rsidRDefault="00B94D10" w:rsidP="00F50E21">
      <w:pPr>
        <w:spacing w:after="0"/>
        <w:ind w:left="360" w:hanging="360"/>
        <w:rPr>
          <w:rFonts w:cs="Arial"/>
          <w:b/>
          <w:bCs/>
        </w:rPr>
      </w:pPr>
      <w:r w:rsidRPr="006A6DAD">
        <w:rPr>
          <w:rFonts w:cs="Arial"/>
          <w:b/>
          <w:bCs/>
        </w:rPr>
        <w:t>Re-positioning our messaging around new Government policy</w:t>
      </w:r>
    </w:p>
    <w:p w14:paraId="44CB0125" w14:textId="77777777" w:rsidR="00AF6CD4" w:rsidRPr="00CD3BDE" w:rsidRDefault="00AF6CD4" w:rsidP="00CD3BDE">
      <w:pPr>
        <w:spacing w:after="0"/>
        <w:ind w:left="0" w:firstLine="0"/>
        <w:rPr>
          <w:rFonts w:cs="Arial"/>
        </w:rPr>
      </w:pPr>
    </w:p>
    <w:p w14:paraId="173D88CB" w14:textId="79266C39" w:rsidR="00AB2B35" w:rsidRDefault="00AB2B35" w:rsidP="00AB2B35">
      <w:pPr>
        <w:pStyle w:val="ListParagraph"/>
        <w:numPr>
          <w:ilvl w:val="0"/>
          <w:numId w:val="12"/>
        </w:numPr>
        <w:spacing w:after="0"/>
        <w:rPr>
          <w:rStyle w:val="normaltextrun"/>
          <w:rFonts w:cs="Arial"/>
        </w:rPr>
      </w:pPr>
      <w:r w:rsidRPr="00B94D10">
        <w:rPr>
          <w:rFonts w:cs="Arial"/>
        </w:rPr>
        <w:t xml:space="preserve">In our jobs and skills recovery messaging, </w:t>
      </w:r>
      <w:r w:rsidRPr="00B94D10">
        <w:rPr>
          <w:rStyle w:val="normaltextrun"/>
          <w:rFonts w:cs="Arial"/>
        </w:rPr>
        <w:t xml:space="preserve">we </w:t>
      </w:r>
      <w:r>
        <w:rPr>
          <w:rStyle w:val="normaltextrun"/>
          <w:rFonts w:cs="Arial"/>
        </w:rPr>
        <w:t>recommend:</w:t>
      </w:r>
    </w:p>
    <w:p w14:paraId="2EB59130" w14:textId="77777777" w:rsidR="00AB2B35" w:rsidRDefault="00AB2B35" w:rsidP="00AB2B35">
      <w:pPr>
        <w:pStyle w:val="ListParagraph"/>
        <w:numPr>
          <w:ilvl w:val="0"/>
          <w:numId w:val="0"/>
        </w:numPr>
        <w:spacing w:after="0"/>
        <w:ind w:left="360"/>
        <w:rPr>
          <w:rStyle w:val="normaltextrun"/>
          <w:rFonts w:cs="Arial"/>
        </w:rPr>
      </w:pPr>
      <w:r w:rsidRPr="00B94D10">
        <w:rPr>
          <w:rStyle w:val="normaltextrun"/>
          <w:rFonts w:cs="Arial"/>
        </w:rPr>
        <w:t xml:space="preserve"> </w:t>
      </w:r>
    </w:p>
    <w:p w14:paraId="068FB62F" w14:textId="7489F9E9" w:rsidR="00AB2B35" w:rsidRDefault="00AB2B35" w:rsidP="00AB2B35">
      <w:pPr>
        <w:pStyle w:val="ListParagraph"/>
        <w:numPr>
          <w:ilvl w:val="1"/>
          <w:numId w:val="12"/>
        </w:numPr>
        <w:spacing w:after="120"/>
        <w:rPr>
          <w:rStyle w:val="normaltextrun"/>
          <w:rFonts w:cs="Arial"/>
        </w:rPr>
      </w:pPr>
      <w:r>
        <w:rPr>
          <w:rStyle w:val="normaltextrun"/>
          <w:rFonts w:cs="Arial"/>
        </w:rPr>
        <w:t xml:space="preserve">Much better </w:t>
      </w:r>
      <w:r w:rsidRPr="00B94D10">
        <w:rPr>
          <w:rStyle w:val="normaltextrun"/>
          <w:rFonts w:eastAsia="Times New Roman" w:cs="Arial"/>
        </w:rPr>
        <w:t>align</w:t>
      </w:r>
      <w:r w:rsidRPr="00B94D10">
        <w:rPr>
          <w:rStyle w:val="normaltextrun"/>
          <w:rFonts w:cs="Arial"/>
        </w:rPr>
        <w:t xml:space="preserve">ment </w:t>
      </w:r>
      <w:r>
        <w:rPr>
          <w:rStyle w:val="normaltextrun"/>
          <w:rFonts w:cs="Arial"/>
        </w:rPr>
        <w:t>locally and nationally of</w:t>
      </w:r>
      <w:r w:rsidRPr="00B94D10">
        <w:rPr>
          <w:rStyle w:val="normaltextrun"/>
          <w:rFonts w:eastAsia="Times New Roman" w:cs="Arial"/>
        </w:rPr>
        <w:t xml:space="preserve"> infrastructure investment to create jobs with employability measures </w:t>
      </w:r>
      <w:r>
        <w:rPr>
          <w:rStyle w:val="normaltextrun"/>
          <w:rFonts w:eastAsia="Times New Roman" w:cs="Arial"/>
        </w:rPr>
        <w:t xml:space="preserve">so residents benefit from new local </w:t>
      </w:r>
      <w:proofErr w:type="gramStart"/>
      <w:r>
        <w:rPr>
          <w:rStyle w:val="normaltextrun"/>
          <w:rFonts w:eastAsia="Times New Roman" w:cs="Arial"/>
        </w:rPr>
        <w:t>opportunities;</w:t>
      </w:r>
      <w:proofErr w:type="gramEnd"/>
      <w:r w:rsidRPr="00B94D10">
        <w:rPr>
          <w:rStyle w:val="normaltextrun"/>
          <w:rFonts w:cs="Arial"/>
        </w:rPr>
        <w:t xml:space="preserve"> </w:t>
      </w:r>
    </w:p>
    <w:p w14:paraId="67FE12AE" w14:textId="40AC1C66" w:rsidR="00AB2B35" w:rsidRPr="00AB2B35" w:rsidRDefault="0086736D" w:rsidP="00AB2B35">
      <w:pPr>
        <w:pStyle w:val="ListParagraph"/>
        <w:numPr>
          <w:ilvl w:val="1"/>
          <w:numId w:val="12"/>
        </w:numPr>
        <w:spacing w:after="120"/>
        <w:rPr>
          <w:rStyle w:val="normaltextrun"/>
          <w:rFonts w:cs="Arial"/>
        </w:rPr>
      </w:pPr>
      <w:r>
        <w:t>That with s</w:t>
      </w:r>
      <w:r w:rsidR="00AB2B35">
        <w:t>ufficient resources and a</w:t>
      </w:r>
      <w:r w:rsidR="00AB2B35" w:rsidRPr="00B35CC7">
        <w:t xml:space="preserve"> co-design partnership to shape new and re-design existing Plan for Jobs initiatives</w:t>
      </w:r>
      <w:r w:rsidR="00AB2B35">
        <w:t>,</w:t>
      </w:r>
      <w:r w:rsidR="00AB2B35" w:rsidRPr="00B35CC7">
        <w:t xml:space="preserve"> local government </w:t>
      </w:r>
      <w:r w:rsidR="00AB2B35">
        <w:t>can</w:t>
      </w:r>
      <w:r w:rsidR="00AB2B35" w:rsidRPr="00B35CC7">
        <w:t xml:space="preserve"> coordinate well-intended but disconnected national schemes around ‘place</w:t>
      </w:r>
      <w:proofErr w:type="gramStart"/>
      <w:r w:rsidR="00AB2B35" w:rsidRPr="00B35CC7">
        <w:t>’</w:t>
      </w:r>
      <w:proofErr w:type="gramEnd"/>
      <w:r w:rsidR="00AB2B35" w:rsidRPr="00B35CC7">
        <w:t xml:space="preserve"> so they become greater than the sum of their parts</w:t>
      </w:r>
      <w:r w:rsidR="00AB2B35">
        <w:rPr>
          <w:rStyle w:val="normaltextrun"/>
          <w:rFonts w:eastAsia="Times New Roman" w:cs="Arial"/>
        </w:rPr>
        <w:t>; and</w:t>
      </w:r>
    </w:p>
    <w:p w14:paraId="6996C354" w14:textId="38BAC4C6" w:rsidR="00AB2B35" w:rsidRPr="00B35CC7" w:rsidRDefault="00AB2B35" w:rsidP="00AB2B35">
      <w:pPr>
        <w:pStyle w:val="ListParagraph"/>
        <w:numPr>
          <w:ilvl w:val="1"/>
          <w:numId w:val="12"/>
        </w:numPr>
        <w:spacing w:after="120"/>
        <w:rPr>
          <w:rFonts w:cs="Arial"/>
        </w:rPr>
      </w:pPr>
      <w:r w:rsidRPr="00B94D10">
        <w:rPr>
          <w:rFonts w:cs="Arial"/>
          <w:color w:val="000000"/>
          <w:lang w:eastAsia="en-GB"/>
        </w:rPr>
        <w:t xml:space="preserve">Moving beyond recovery and </w:t>
      </w:r>
      <w:r>
        <w:rPr>
          <w:rFonts w:cs="Arial"/>
          <w:color w:val="000000"/>
          <w:lang w:eastAsia="en-GB"/>
        </w:rPr>
        <w:t>loo</w:t>
      </w:r>
      <w:r w:rsidRPr="00B94D10">
        <w:rPr>
          <w:rFonts w:cs="Arial"/>
          <w:color w:val="000000"/>
          <w:lang w:eastAsia="en-GB"/>
        </w:rPr>
        <w:t xml:space="preserve">king ahead to </w:t>
      </w:r>
      <w:r>
        <w:rPr>
          <w:rFonts w:cs="Arial"/>
          <w:color w:val="000000"/>
          <w:lang w:eastAsia="en-GB"/>
        </w:rPr>
        <w:t xml:space="preserve">the </w:t>
      </w:r>
      <w:r w:rsidRPr="00B94D10">
        <w:rPr>
          <w:rFonts w:cs="Arial"/>
          <w:color w:val="000000"/>
          <w:lang w:eastAsia="en-GB"/>
        </w:rPr>
        <w:t xml:space="preserve">Levelling Up White Paper, </w:t>
      </w:r>
      <w:r>
        <w:rPr>
          <w:rFonts w:cs="Arial"/>
          <w:color w:val="000000"/>
          <w:lang w:eastAsia="en-GB"/>
        </w:rPr>
        <w:t xml:space="preserve">our </w:t>
      </w:r>
      <w:r w:rsidRPr="00B94D10">
        <w:rPr>
          <w:rFonts w:cs="Arial"/>
          <w:color w:val="000000"/>
          <w:lang w:eastAsia="en-GB"/>
        </w:rPr>
        <w:t xml:space="preserve">Work Local </w:t>
      </w:r>
      <w:r>
        <w:rPr>
          <w:rFonts w:cs="Arial"/>
          <w:color w:val="000000"/>
          <w:lang w:eastAsia="en-GB"/>
        </w:rPr>
        <w:t>principles should form a</w:t>
      </w:r>
      <w:r w:rsidRPr="00B94D10">
        <w:rPr>
          <w:rFonts w:cs="Arial"/>
          <w:color w:val="000000"/>
          <w:lang w:eastAsia="en-GB"/>
        </w:rPr>
        <w:t xml:space="preserve"> blueprint for skills and employment devolution. </w:t>
      </w:r>
    </w:p>
    <w:p w14:paraId="7033B2DA" w14:textId="77777777" w:rsidR="00AB2B35" w:rsidRDefault="00AB2B35" w:rsidP="00AB2B35">
      <w:pPr>
        <w:pStyle w:val="ListParagraph"/>
        <w:numPr>
          <w:ilvl w:val="0"/>
          <w:numId w:val="0"/>
        </w:numPr>
        <w:spacing w:after="0"/>
        <w:ind w:left="360"/>
        <w:rPr>
          <w:rFonts w:cs="Arial"/>
        </w:rPr>
      </w:pPr>
    </w:p>
    <w:p w14:paraId="6A0E0D9D" w14:textId="4EB35A9D" w:rsidR="00B35CC7" w:rsidRDefault="00540231" w:rsidP="00F6394E">
      <w:pPr>
        <w:pStyle w:val="ListParagraph"/>
        <w:numPr>
          <w:ilvl w:val="0"/>
          <w:numId w:val="12"/>
        </w:numPr>
        <w:spacing w:after="0"/>
        <w:rPr>
          <w:rFonts w:cs="Arial"/>
        </w:rPr>
      </w:pPr>
      <w:r>
        <w:rPr>
          <w:rFonts w:cs="Arial"/>
        </w:rPr>
        <w:t xml:space="preserve">The </w:t>
      </w:r>
      <w:r w:rsidR="00AF6CD4" w:rsidRPr="00FA662D">
        <w:rPr>
          <w:rFonts w:cs="Arial"/>
        </w:rPr>
        <w:t xml:space="preserve">Government’s </w:t>
      </w:r>
      <w:r>
        <w:rPr>
          <w:rFonts w:cs="Arial"/>
        </w:rPr>
        <w:t xml:space="preserve">likely </w:t>
      </w:r>
      <w:r w:rsidR="00AF6CD4" w:rsidRPr="00FA662D">
        <w:rPr>
          <w:rFonts w:cs="Arial"/>
        </w:rPr>
        <w:t xml:space="preserve">approach to jobs, </w:t>
      </w:r>
      <w:r w:rsidR="00AB2B35">
        <w:rPr>
          <w:rFonts w:cs="Arial"/>
        </w:rPr>
        <w:t xml:space="preserve">skills, </w:t>
      </w:r>
      <w:r w:rsidR="00AB2B35" w:rsidRPr="00FA662D">
        <w:rPr>
          <w:rFonts w:cs="Arial"/>
        </w:rPr>
        <w:t>recovery</w:t>
      </w:r>
      <w:r w:rsidR="00AB2B35">
        <w:rPr>
          <w:rFonts w:cs="Arial"/>
        </w:rPr>
        <w:t>,</w:t>
      </w:r>
      <w:r>
        <w:rPr>
          <w:rFonts w:cs="Arial"/>
        </w:rPr>
        <w:t xml:space="preserve"> and</w:t>
      </w:r>
      <w:r w:rsidR="00AB2B35">
        <w:rPr>
          <w:rFonts w:cs="Arial"/>
        </w:rPr>
        <w:t xml:space="preserve"> levelling up </w:t>
      </w:r>
      <w:r>
        <w:rPr>
          <w:rFonts w:cs="Arial"/>
        </w:rPr>
        <w:t>are set out in</w:t>
      </w:r>
      <w:r w:rsidR="00FA1B97">
        <w:rPr>
          <w:rFonts w:cs="Arial"/>
        </w:rPr>
        <w:t>:</w:t>
      </w:r>
    </w:p>
    <w:p w14:paraId="382D2E1B" w14:textId="77777777" w:rsidR="00B35CC7" w:rsidRPr="00B35CC7" w:rsidRDefault="00B35CC7" w:rsidP="00B35CC7">
      <w:pPr>
        <w:pStyle w:val="ListParagraph"/>
        <w:numPr>
          <w:ilvl w:val="0"/>
          <w:numId w:val="0"/>
        </w:numPr>
        <w:ind w:left="360"/>
        <w:rPr>
          <w:rFonts w:cs="Arial"/>
        </w:rPr>
      </w:pPr>
    </w:p>
    <w:p w14:paraId="7D056C84" w14:textId="38FF2862" w:rsidR="00FA1B97" w:rsidRDefault="00403D55" w:rsidP="00B35CC7">
      <w:pPr>
        <w:pStyle w:val="ListParagraph"/>
        <w:numPr>
          <w:ilvl w:val="1"/>
          <w:numId w:val="12"/>
        </w:numPr>
        <w:spacing w:after="0"/>
        <w:rPr>
          <w:rFonts w:cs="Arial"/>
        </w:rPr>
      </w:pPr>
      <w:r>
        <w:rPr>
          <w:rFonts w:cs="Arial"/>
        </w:rPr>
        <w:t>The Levelling Up White paper may signal a shift from devolution and a focus on o</w:t>
      </w:r>
      <w:r w:rsidR="00540231">
        <w:rPr>
          <w:rFonts w:cs="Arial"/>
        </w:rPr>
        <w:t xml:space="preserve">utcomes </w:t>
      </w:r>
      <w:r>
        <w:rPr>
          <w:rFonts w:cs="Arial"/>
        </w:rPr>
        <w:t>as suggested in the</w:t>
      </w:r>
      <w:r w:rsidR="00540231">
        <w:rPr>
          <w:rFonts w:cs="Arial"/>
        </w:rPr>
        <w:t xml:space="preserve"> Queen’s Speech notes</w:t>
      </w:r>
      <w:r w:rsidR="00CD3BDE">
        <w:rPr>
          <w:rFonts w:cs="Arial"/>
        </w:rPr>
        <w:t xml:space="preserve">: </w:t>
      </w:r>
      <w:r w:rsidR="00CD3BDE" w:rsidRPr="0094061E">
        <w:rPr>
          <w:rFonts w:cs="Arial"/>
          <w:i/>
          <w:iCs/>
        </w:rPr>
        <w:t>“</w:t>
      </w:r>
      <w:r w:rsidR="00CD3BDE" w:rsidRPr="0094061E">
        <w:rPr>
          <w:i/>
          <w:iCs/>
        </w:rPr>
        <w:t>increasing and spreading opportunity, because while talent is evenly distributed, opportunity is not</w:t>
      </w:r>
      <w:r w:rsidR="00CD3BDE">
        <w:t xml:space="preserve"> … </w:t>
      </w:r>
      <w:r w:rsidR="00CD3BDE" w:rsidRPr="0094061E">
        <w:rPr>
          <w:i/>
          <w:iCs/>
        </w:rPr>
        <w:t xml:space="preserve">creating new good jobs, boosting training and growing productivity </w:t>
      </w:r>
      <w:r w:rsidR="00CD3BDE">
        <w:rPr>
          <w:i/>
          <w:iCs/>
        </w:rPr>
        <w:t xml:space="preserve">… </w:t>
      </w:r>
      <w:r w:rsidR="00CD3BDE" w:rsidRPr="0094061E">
        <w:rPr>
          <w:i/>
          <w:iCs/>
        </w:rPr>
        <w:t xml:space="preserve"> not through a one-size-fits-all </w:t>
      </w:r>
      <w:proofErr w:type="gramStart"/>
      <w:r w:rsidR="00CD3BDE" w:rsidRPr="0094061E">
        <w:rPr>
          <w:i/>
          <w:iCs/>
        </w:rPr>
        <w:t>approach, but</w:t>
      </w:r>
      <w:proofErr w:type="gramEnd"/>
      <w:r w:rsidR="00CD3BDE" w:rsidRPr="0094061E">
        <w:rPr>
          <w:i/>
          <w:iCs/>
        </w:rPr>
        <w:t xml:space="preserve"> nurturing different types of economic growth and building on the different strengths that different places have.” (Queen’s Speech notes, p30)</w:t>
      </w:r>
    </w:p>
    <w:p w14:paraId="65E77241" w14:textId="77777777" w:rsidR="00FA1B97" w:rsidRDefault="00FA1B97" w:rsidP="00FA1B97">
      <w:pPr>
        <w:pStyle w:val="ListParagraph"/>
        <w:numPr>
          <w:ilvl w:val="0"/>
          <w:numId w:val="0"/>
        </w:numPr>
        <w:spacing w:after="0"/>
        <w:ind w:left="792"/>
        <w:rPr>
          <w:rFonts w:cs="Arial"/>
        </w:rPr>
      </w:pPr>
    </w:p>
    <w:p w14:paraId="0DEC5E09" w14:textId="4BEEEBF4" w:rsidR="00F6394E" w:rsidRPr="00CD3BDE" w:rsidRDefault="003B334B" w:rsidP="00CD3BDE">
      <w:pPr>
        <w:pStyle w:val="ListParagraph"/>
        <w:numPr>
          <w:ilvl w:val="1"/>
          <w:numId w:val="12"/>
        </w:numPr>
        <w:spacing w:after="0"/>
        <w:rPr>
          <w:rFonts w:cs="Arial"/>
        </w:rPr>
      </w:pPr>
      <w:hyperlink r:id="rId14" w:history="1">
        <w:r w:rsidR="00F6394E" w:rsidRPr="00B94D10">
          <w:rPr>
            <w:rStyle w:val="Hyperlink"/>
            <w:rFonts w:cs="Arial"/>
          </w:rPr>
          <w:t>Skills for Jobs</w:t>
        </w:r>
      </w:hyperlink>
      <w:r w:rsidR="00F6394E" w:rsidRPr="00B94D10">
        <w:rPr>
          <w:rFonts w:cs="Arial"/>
        </w:rPr>
        <w:t xml:space="preserve"> Further Education White Paper (January 2021) </w:t>
      </w:r>
      <w:r w:rsidR="00FA1B97">
        <w:rPr>
          <w:rFonts w:cs="Arial"/>
        </w:rPr>
        <w:t xml:space="preserve">confirms a </w:t>
      </w:r>
      <w:r w:rsidR="00F6394E" w:rsidRPr="00B94D10">
        <w:rPr>
          <w:rFonts w:cs="Arial"/>
        </w:rPr>
        <w:t xml:space="preserve">business-led approach to prioritising </w:t>
      </w:r>
      <w:r w:rsidR="00FA1B97">
        <w:rPr>
          <w:rFonts w:cs="Arial"/>
        </w:rPr>
        <w:t xml:space="preserve">local </w:t>
      </w:r>
      <w:r w:rsidR="00F6394E" w:rsidRPr="00B94D10">
        <w:rPr>
          <w:rFonts w:cs="Arial"/>
        </w:rPr>
        <w:t>skills provision through Local Skills Improvement Plans (LSIPs)</w:t>
      </w:r>
      <w:r w:rsidR="00F6394E">
        <w:rPr>
          <w:rFonts w:cs="Arial"/>
        </w:rPr>
        <w:t xml:space="preserve"> </w:t>
      </w:r>
      <w:r w:rsidR="00FA1B97">
        <w:rPr>
          <w:rFonts w:cs="Arial"/>
        </w:rPr>
        <w:t xml:space="preserve">which will soon be </w:t>
      </w:r>
      <w:hyperlink r:id="rId15" w:history="1">
        <w:r w:rsidR="00FA1B97">
          <w:rPr>
            <w:rStyle w:val="Hyperlink"/>
            <w:rFonts w:cs="Arial"/>
          </w:rPr>
          <w:t>piloted</w:t>
        </w:r>
      </w:hyperlink>
      <w:r w:rsidR="00F6394E" w:rsidRPr="00B94D10">
        <w:rPr>
          <w:rFonts w:cs="Arial"/>
        </w:rPr>
        <w:t xml:space="preserve">. </w:t>
      </w:r>
      <w:r w:rsidR="00FA1B97">
        <w:rPr>
          <w:rFonts w:cs="Arial"/>
        </w:rPr>
        <w:t xml:space="preserve">Our reading of the </w:t>
      </w:r>
      <w:r w:rsidR="00FA1B97" w:rsidRPr="00B94D10">
        <w:rPr>
          <w:rFonts w:cs="Arial"/>
        </w:rPr>
        <w:t xml:space="preserve">Skills </w:t>
      </w:r>
      <w:r w:rsidR="00FA1B97">
        <w:rPr>
          <w:rFonts w:cs="Arial"/>
        </w:rPr>
        <w:t xml:space="preserve">and Post-16 Education </w:t>
      </w:r>
      <w:r w:rsidR="00FA1B97" w:rsidRPr="00B94D10">
        <w:rPr>
          <w:rFonts w:cs="Arial"/>
        </w:rPr>
        <w:t>Bill</w:t>
      </w:r>
      <w:r w:rsidR="00FA1B97">
        <w:rPr>
          <w:rFonts w:cs="Arial"/>
        </w:rPr>
        <w:t xml:space="preserve"> launched on 18 May 2021</w:t>
      </w:r>
      <w:r w:rsidR="00FA1B97" w:rsidRPr="00B94D10">
        <w:rPr>
          <w:rFonts w:cs="Arial"/>
        </w:rPr>
        <w:t xml:space="preserve"> put</w:t>
      </w:r>
      <w:r w:rsidR="00FA1B97">
        <w:rPr>
          <w:rFonts w:cs="Arial"/>
        </w:rPr>
        <w:t>s</w:t>
      </w:r>
      <w:r w:rsidR="00FA1B97" w:rsidRPr="00B94D10">
        <w:rPr>
          <w:rFonts w:cs="Arial"/>
        </w:rPr>
        <w:t xml:space="preserve"> employer leadership of LSIPs on a statutory footing</w:t>
      </w:r>
      <w:r w:rsidR="00540231">
        <w:rPr>
          <w:rFonts w:cs="Arial"/>
        </w:rPr>
        <w:t xml:space="preserve"> but</w:t>
      </w:r>
      <w:r w:rsidR="00FA1B97">
        <w:rPr>
          <w:rFonts w:cs="Arial"/>
        </w:rPr>
        <w:t xml:space="preserve"> with no clear role for local government</w:t>
      </w:r>
      <w:r w:rsidR="00FA1B97" w:rsidRPr="00B94D10">
        <w:rPr>
          <w:rFonts w:cs="Arial"/>
        </w:rPr>
        <w:t xml:space="preserve">. </w:t>
      </w:r>
      <w:r w:rsidR="00FA1B97">
        <w:rPr>
          <w:rFonts w:cs="Arial"/>
          <w:b/>
          <w:bCs/>
        </w:rPr>
        <w:t>We</w:t>
      </w:r>
      <w:r w:rsidR="00FA1B97" w:rsidRPr="00F6394E">
        <w:rPr>
          <w:rFonts w:cs="Arial"/>
          <w:b/>
          <w:bCs/>
        </w:rPr>
        <w:t xml:space="preserve"> recommend the LGA works across local government to influence </w:t>
      </w:r>
      <w:r w:rsidR="00AB2B35">
        <w:rPr>
          <w:rFonts w:cs="Arial"/>
          <w:b/>
          <w:bCs/>
        </w:rPr>
        <w:t>this</w:t>
      </w:r>
      <w:r w:rsidR="00FA1B97" w:rsidRPr="00F6394E">
        <w:rPr>
          <w:rFonts w:cs="Arial"/>
          <w:b/>
          <w:bCs/>
        </w:rPr>
        <w:t xml:space="preserve"> legislation</w:t>
      </w:r>
      <w:r w:rsidR="00F6394E" w:rsidRPr="00B94D10">
        <w:rPr>
          <w:rFonts w:cs="Arial"/>
        </w:rPr>
        <w:t xml:space="preserve">.  </w:t>
      </w:r>
    </w:p>
    <w:p w14:paraId="15EB07DD" w14:textId="77777777" w:rsidR="00F6394E" w:rsidRDefault="00F6394E" w:rsidP="00F6394E">
      <w:pPr>
        <w:spacing w:after="0"/>
        <w:ind w:left="0" w:firstLine="0"/>
        <w:rPr>
          <w:rFonts w:cs="Arial"/>
          <w:i/>
          <w:iCs/>
        </w:rPr>
      </w:pPr>
    </w:p>
    <w:p w14:paraId="246BA2AA" w14:textId="38439EC9" w:rsidR="00403D55" w:rsidRDefault="00403D55" w:rsidP="00CD3BDE">
      <w:pPr>
        <w:pStyle w:val="ListParagraph"/>
        <w:numPr>
          <w:ilvl w:val="0"/>
          <w:numId w:val="12"/>
        </w:numPr>
        <w:spacing w:after="0"/>
        <w:rPr>
          <w:rFonts w:cs="Arial"/>
        </w:rPr>
      </w:pPr>
      <w:r>
        <w:rPr>
          <w:rFonts w:cs="Arial"/>
        </w:rPr>
        <w:t xml:space="preserve">To </w:t>
      </w:r>
      <w:r w:rsidR="00A01371">
        <w:rPr>
          <w:rFonts w:cs="Arial"/>
        </w:rPr>
        <w:t>land our skills and employment work more effectively</w:t>
      </w:r>
      <w:r>
        <w:rPr>
          <w:rFonts w:cs="Arial"/>
        </w:rPr>
        <w:t xml:space="preserve">, </w:t>
      </w:r>
      <w:r w:rsidR="0086736D">
        <w:rPr>
          <w:rFonts w:cs="Arial"/>
        </w:rPr>
        <w:t xml:space="preserve">and in addition to paragraph 3, </w:t>
      </w:r>
      <w:r>
        <w:rPr>
          <w:rFonts w:cs="Arial"/>
        </w:rPr>
        <w:t xml:space="preserve">we propose introducing </w:t>
      </w:r>
      <w:r w:rsidR="00A01371">
        <w:rPr>
          <w:rFonts w:cs="Arial"/>
        </w:rPr>
        <w:t xml:space="preserve">a </w:t>
      </w:r>
      <w:r>
        <w:rPr>
          <w:rFonts w:cs="Arial"/>
        </w:rPr>
        <w:t xml:space="preserve">new emphasis on our work which strikes a balance </w:t>
      </w:r>
      <w:r w:rsidR="0086736D">
        <w:rPr>
          <w:rFonts w:cs="Arial"/>
        </w:rPr>
        <w:t>of</w:t>
      </w:r>
      <w:r>
        <w:rPr>
          <w:rFonts w:cs="Arial"/>
        </w:rPr>
        <w:t>:</w:t>
      </w:r>
    </w:p>
    <w:p w14:paraId="3D128356" w14:textId="77777777" w:rsidR="0086736D" w:rsidRDefault="0086736D" w:rsidP="0086736D">
      <w:pPr>
        <w:pStyle w:val="ListParagraph"/>
        <w:numPr>
          <w:ilvl w:val="0"/>
          <w:numId w:val="0"/>
        </w:numPr>
        <w:spacing w:after="0"/>
        <w:ind w:left="360"/>
        <w:rPr>
          <w:rFonts w:cs="Arial"/>
        </w:rPr>
      </w:pPr>
    </w:p>
    <w:p w14:paraId="377B512B" w14:textId="41272C74" w:rsidR="00CD3BDE" w:rsidRDefault="00403D55" w:rsidP="00403D55">
      <w:pPr>
        <w:pStyle w:val="ListParagraph"/>
        <w:numPr>
          <w:ilvl w:val="1"/>
          <w:numId w:val="12"/>
        </w:numPr>
        <w:spacing w:after="0"/>
        <w:rPr>
          <w:rFonts w:cs="Arial"/>
        </w:rPr>
      </w:pPr>
      <w:r>
        <w:rPr>
          <w:rFonts w:cs="Arial"/>
        </w:rPr>
        <w:t>Continu</w:t>
      </w:r>
      <w:r w:rsidR="0086736D">
        <w:rPr>
          <w:rFonts w:cs="Arial"/>
        </w:rPr>
        <w:t>ing to</w:t>
      </w:r>
      <w:r>
        <w:rPr>
          <w:rFonts w:cs="Arial"/>
        </w:rPr>
        <w:t xml:space="preserve"> </w:t>
      </w:r>
      <w:r w:rsidR="00CD3BDE" w:rsidRPr="00FA1B97">
        <w:rPr>
          <w:rFonts w:cs="Arial"/>
        </w:rPr>
        <w:t>lobby for improvements in programmes and structures of the skills and employment system</w:t>
      </w:r>
      <w:r>
        <w:rPr>
          <w:rFonts w:cs="Arial"/>
        </w:rPr>
        <w:t xml:space="preserve"> as all communities require joined up services if they are to truly ‘level up’, which Work Local principles advocate.</w:t>
      </w:r>
    </w:p>
    <w:p w14:paraId="25001585" w14:textId="78B88B19" w:rsidR="00BE19B1" w:rsidRDefault="00D157B4" w:rsidP="00403D55">
      <w:pPr>
        <w:pStyle w:val="ListParagraph"/>
        <w:numPr>
          <w:ilvl w:val="1"/>
          <w:numId w:val="12"/>
        </w:numPr>
        <w:spacing w:after="0"/>
        <w:rPr>
          <w:rFonts w:cs="Arial"/>
        </w:rPr>
      </w:pPr>
      <w:r>
        <w:rPr>
          <w:rFonts w:cs="Arial"/>
        </w:rPr>
        <w:lastRenderedPageBreak/>
        <w:t xml:space="preserve">Building on </w:t>
      </w:r>
      <w:r w:rsidR="00D2032C">
        <w:rPr>
          <w:rFonts w:cs="Arial"/>
        </w:rPr>
        <w:t xml:space="preserve">evidence in </w:t>
      </w:r>
      <w:r>
        <w:rPr>
          <w:rFonts w:cs="Arial"/>
        </w:rPr>
        <w:t xml:space="preserve">our </w:t>
      </w:r>
      <w:r w:rsidR="00D2032C">
        <w:rPr>
          <w:rFonts w:cs="Arial"/>
        </w:rPr>
        <w:t xml:space="preserve">new employment and skills </w:t>
      </w:r>
      <w:r>
        <w:rPr>
          <w:rFonts w:cs="Arial"/>
        </w:rPr>
        <w:t>recovery hub and s</w:t>
      </w:r>
      <w:r w:rsidR="00BE19B1">
        <w:rPr>
          <w:rFonts w:cs="Arial"/>
        </w:rPr>
        <w:t>tep</w:t>
      </w:r>
      <w:r w:rsidR="0086736D">
        <w:rPr>
          <w:rFonts w:cs="Arial"/>
        </w:rPr>
        <w:t>ping</w:t>
      </w:r>
      <w:r w:rsidR="00BE19B1">
        <w:rPr>
          <w:rFonts w:cs="Arial"/>
        </w:rPr>
        <w:t xml:space="preserve"> up our </w:t>
      </w:r>
      <w:r>
        <w:rPr>
          <w:rFonts w:cs="Arial"/>
        </w:rPr>
        <w:t xml:space="preserve">comms </w:t>
      </w:r>
      <w:r w:rsidR="00BE19B1">
        <w:rPr>
          <w:rFonts w:cs="Arial"/>
        </w:rPr>
        <w:t>work</w:t>
      </w:r>
      <w:r>
        <w:rPr>
          <w:rFonts w:cs="Arial"/>
        </w:rPr>
        <w:t xml:space="preserve">, more effectively communicate local </w:t>
      </w:r>
      <w:r w:rsidR="00BE19B1">
        <w:rPr>
          <w:rFonts w:cs="Arial"/>
        </w:rPr>
        <w:t>government</w:t>
      </w:r>
      <w:r w:rsidR="00D2032C">
        <w:rPr>
          <w:rFonts w:cs="Arial"/>
        </w:rPr>
        <w:t>’s</w:t>
      </w:r>
      <w:r w:rsidR="00BE19B1">
        <w:rPr>
          <w:rFonts w:cs="Arial"/>
        </w:rPr>
        <w:t xml:space="preserve"> </w:t>
      </w:r>
      <w:r>
        <w:rPr>
          <w:rFonts w:cs="Arial"/>
        </w:rPr>
        <w:t>practical</w:t>
      </w:r>
      <w:r w:rsidR="00D2032C">
        <w:rPr>
          <w:rFonts w:cs="Arial"/>
        </w:rPr>
        <w:t xml:space="preserve"> role </w:t>
      </w:r>
      <w:r>
        <w:rPr>
          <w:rFonts w:cs="Arial"/>
        </w:rPr>
        <w:t>to</w:t>
      </w:r>
      <w:r w:rsidR="00BE19B1">
        <w:rPr>
          <w:rFonts w:cs="Arial"/>
        </w:rPr>
        <w:t xml:space="preserve"> </w:t>
      </w:r>
      <w:r w:rsidR="00D2032C">
        <w:rPr>
          <w:rFonts w:cs="Arial"/>
        </w:rPr>
        <w:t>support</w:t>
      </w:r>
      <w:r>
        <w:rPr>
          <w:rFonts w:cs="Arial"/>
        </w:rPr>
        <w:t xml:space="preserve"> people</w:t>
      </w:r>
      <w:r w:rsidR="00D2032C">
        <w:rPr>
          <w:rFonts w:cs="Arial"/>
        </w:rPr>
        <w:t>,</w:t>
      </w:r>
      <w:r>
        <w:rPr>
          <w:rFonts w:cs="Arial"/>
        </w:rPr>
        <w:t xml:space="preserve"> </w:t>
      </w:r>
      <w:proofErr w:type="gramStart"/>
      <w:r>
        <w:rPr>
          <w:rFonts w:cs="Arial"/>
        </w:rPr>
        <w:t>places</w:t>
      </w:r>
      <w:proofErr w:type="gramEnd"/>
      <w:r>
        <w:rPr>
          <w:rFonts w:cs="Arial"/>
        </w:rPr>
        <w:t xml:space="preserve"> and businesses</w:t>
      </w:r>
      <w:r w:rsidR="00D2032C">
        <w:rPr>
          <w:rFonts w:cs="Arial"/>
        </w:rPr>
        <w:t xml:space="preserve">. </w:t>
      </w:r>
      <w:r>
        <w:rPr>
          <w:rFonts w:cs="Arial"/>
        </w:rPr>
        <w:t>I</w:t>
      </w:r>
      <w:r w:rsidR="0086736D">
        <w:rPr>
          <w:rFonts w:cs="Arial"/>
        </w:rPr>
        <w:t>n parallel</w:t>
      </w:r>
      <w:r>
        <w:rPr>
          <w:rFonts w:cs="Arial"/>
        </w:rPr>
        <w:t xml:space="preserve"> we </w:t>
      </w:r>
      <w:r w:rsidR="00D2032C">
        <w:rPr>
          <w:rFonts w:cs="Arial"/>
        </w:rPr>
        <w:t>should</w:t>
      </w:r>
      <w:r>
        <w:rPr>
          <w:rFonts w:cs="Arial"/>
        </w:rPr>
        <w:t xml:space="preserve"> describe </w:t>
      </w:r>
      <w:r w:rsidR="0086736D">
        <w:rPr>
          <w:rFonts w:cs="Arial"/>
        </w:rPr>
        <w:t>how we are the Government’s def</w:t>
      </w:r>
      <w:r w:rsidR="00BE19B1">
        <w:rPr>
          <w:rFonts w:cs="Arial"/>
        </w:rPr>
        <w:t xml:space="preserve">ault natural partner in making good </w:t>
      </w:r>
      <w:r w:rsidR="0086736D">
        <w:rPr>
          <w:rFonts w:cs="Arial"/>
        </w:rPr>
        <w:t>various</w:t>
      </w:r>
      <w:r w:rsidR="00BE19B1">
        <w:rPr>
          <w:rFonts w:cs="Arial"/>
        </w:rPr>
        <w:t xml:space="preserve"> Plan for Jobs initiatives e.g. Kickstart and Restart.</w:t>
      </w:r>
      <w:r w:rsidR="0086736D">
        <w:rPr>
          <w:rFonts w:cs="Arial"/>
        </w:rPr>
        <w:t xml:space="preserve"> </w:t>
      </w:r>
    </w:p>
    <w:p w14:paraId="004BD95F" w14:textId="77777777" w:rsidR="0086736D" w:rsidRPr="0086736D" w:rsidRDefault="0086736D" w:rsidP="0086736D">
      <w:pPr>
        <w:pStyle w:val="ListParagraph"/>
        <w:numPr>
          <w:ilvl w:val="0"/>
          <w:numId w:val="0"/>
        </w:numPr>
        <w:spacing w:after="0"/>
        <w:ind w:left="792"/>
        <w:rPr>
          <w:rFonts w:cs="Arial"/>
        </w:rPr>
      </w:pPr>
    </w:p>
    <w:p w14:paraId="7E647E9D" w14:textId="6F50F402" w:rsidR="00CD3BDE" w:rsidRPr="0086736D" w:rsidRDefault="0086736D" w:rsidP="0086736D">
      <w:pPr>
        <w:pStyle w:val="ListParagraph"/>
        <w:numPr>
          <w:ilvl w:val="1"/>
          <w:numId w:val="12"/>
        </w:numPr>
        <w:spacing w:after="0"/>
      </w:pPr>
      <w:r>
        <w:rPr>
          <w:rFonts w:cs="Arial"/>
          <w:b/>
          <w:bCs/>
        </w:rPr>
        <w:t>A Board Member steer on paragraphs 3-5 is welcome.</w:t>
      </w:r>
    </w:p>
    <w:p w14:paraId="1B465725" w14:textId="77777777" w:rsidR="0086736D" w:rsidRDefault="0086736D" w:rsidP="00F50E21">
      <w:pPr>
        <w:spacing w:after="0"/>
        <w:ind w:left="0" w:firstLine="0"/>
        <w:rPr>
          <w:rStyle w:val="Style6"/>
        </w:rPr>
      </w:pPr>
    </w:p>
    <w:p w14:paraId="5B2AFEC7" w14:textId="0FADD80E" w:rsidR="00B94D10" w:rsidRDefault="003B334B" w:rsidP="00F50E21">
      <w:pPr>
        <w:spacing w:after="0"/>
        <w:ind w:left="0" w:firstLine="0"/>
        <w:rPr>
          <w:rStyle w:val="Style6"/>
        </w:rPr>
      </w:pPr>
      <w:sdt>
        <w:sdtPr>
          <w:rPr>
            <w:rStyle w:val="Style6"/>
          </w:rPr>
          <w:alias w:val="Issues"/>
          <w:tag w:val="Issues"/>
          <w:id w:val="-823963761"/>
          <w:placeholder>
            <w:docPart w:val="DF0D72C14BB54562A1400F3DC241BA4F"/>
          </w:placeholder>
        </w:sdtPr>
        <w:sdtEndPr>
          <w:rPr>
            <w:rStyle w:val="Style6"/>
          </w:rPr>
        </w:sdtEndPr>
        <w:sdtContent>
          <w:r w:rsidR="00B94D10" w:rsidRPr="006A6DAD">
            <w:rPr>
              <w:rStyle w:val="Style6"/>
            </w:rPr>
            <w:t>Next steps</w:t>
          </w:r>
        </w:sdtContent>
      </w:sdt>
    </w:p>
    <w:p w14:paraId="1B7CFA60" w14:textId="77777777" w:rsidR="00BD43C6" w:rsidRPr="006A6DAD" w:rsidRDefault="00BD43C6" w:rsidP="00F50E21">
      <w:pPr>
        <w:spacing w:after="0"/>
        <w:ind w:left="0" w:firstLine="0"/>
        <w:rPr>
          <w:rStyle w:val="Style6"/>
        </w:rPr>
      </w:pPr>
    </w:p>
    <w:p w14:paraId="249E05CD" w14:textId="435F67D9" w:rsidR="00E829E2" w:rsidRDefault="00DC4409" w:rsidP="00F50E21">
      <w:pPr>
        <w:pStyle w:val="ListParagraph"/>
        <w:numPr>
          <w:ilvl w:val="0"/>
          <w:numId w:val="12"/>
        </w:numPr>
        <w:spacing w:after="0"/>
        <w:rPr>
          <w:rFonts w:cs="Arial"/>
        </w:rPr>
      </w:pPr>
      <w:r>
        <w:rPr>
          <w:rFonts w:cs="Arial"/>
        </w:rPr>
        <w:t>N</w:t>
      </w:r>
      <w:r w:rsidR="00BD43C6">
        <w:rPr>
          <w:rFonts w:cs="Arial"/>
        </w:rPr>
        <w:t>ew</w:t>
      </w:r>
      <w:r w:rsidR="00E829E2">
        <w:rPr>
          <w:rFonts w:cs="Arial"/>
        </w:rPr>
        <w:t xml:space="preserve"> </w:t>
      </w:r>
      <w:r w:rsidR="00E829E2" w:rsidRPr="00E829E2">
        <w:rPr>
          <w:rFonts w:cs="Arial"/>
        </w:rPr>
        <w:t>activity over the coming year</w:t>
      </w:r>
      <w:r w:rsidR="00E829E2">
        <w:rPr>
          <w:rFonts w:cs="Arial"/>
        </w:rPr>
        <w:t xml:space="preserve"> </w:t>
      </w:r>
      <w:r>
        <w:rPr>
          <w:rFonts w:cs="Arial"/>
        </w:rPr>
        <w:t>is suggested below to complement our existing work</w:t>
      </w:r>
      <w:r w:rsidR="00A01371">
        <w:rPr>
          <w:rFonts w:cs="Arial"/>
        </w:rPr>
        <w:t xml:space="preserve">. </w:t>
      </w:r>
      <w:r>
        <w:rPr>
          <w:rFonts w:cs="Arial"/>
        </w:rPr>
        <w:t xml:space="preserve">A </w:t>
      </w:r>
      <w:r w:rsidR="00A01371">
        <w:rPr>
          <w:rFonts w:cs="Arial"/>
        </w:rPr>
        <w:t xml:space="preserve">Board Member </w:t>
      </w:r>
      <w:r w:rsidR="00BD43C6">
        <w:rPr>
          <w:rFonts w:cs="Arial"/>
        </w:rPr>
        <w:t xml:space="preserve">steer is sought on this or any </w:t>
      </w:r>
      <w:r>
        <w:rPr>
          <w:rFonts w:cs="Arial"/>
        </w:rPr>
        <w:t>further suggestions</w:t>
      </w:r>
      <w:r w:rsidR="00E829E2">
        <w:rPr>
          <w:rFonts w:cs="Arial"/>
        </w:rPr>
        <w:t>:</w:t>
      </w:r>
    </w:p>
    <w:p w14:paraId="5D51438A" w14:textId="77777777" w:rsidR="00E829E2" w:rsidRPr="00E829E2" w:rsidRDefault="00E829E2" w:rsidP="00F50E21">
      <w:pPr>
        <w:pStyle w:val="ListParagraph"/>
        <w:numPr>
          <w:ilvl w:val="0"/>
          <w:numId w:val="0"/>
        </w:numPr>
        <w:spacing w:after="0"/>
        <w:ind w:left="360"/>
        <w:rPr>
          <w:rFonts w:cs="Arial"/>
        </w:rPr>
      </w:pPr>
    </w:p>
    <w:tbl>
      <w:tblPr>
        <w:tblStyle w:val="TableGrid"/>
        <w:tblW w:w="0" w:type="auto"/>
        <w:tblLook w:val="04A0" w:firstRow="1" w:lastRow="0" w:firstColumn="1" w:lastColumn="0" w:noHBand="0" w:noVBand="1"/>
      </w:tblPr>
      <w:tblGrid>
        <w:gridCol w:w="7508"/>
        <w:gridCol w:w="1508"/>
      </w:tblGrid>
      <w:tr w:rsidR="00DC4409" w:rsidRPr="00931400" w14:paraId="4A02224A" w14:textId="77777777" w:rsidTr="00912103">
        <w:tc>
          <w:tcPr>
            <w:tcW w:w="7508" w:type="dxa"/>
          </w:tcPr>
          <w:p w14:paraId="7E28F57F" w14:textId="6083D610" w:rsidR="00DC4409" w:rsidRPr="001308A1" w:rsidRDefault="00DC4409" w:rsidP="00912103">
            <w:pPr>
              <w:ind w:left="0" w:firstLine="0"/>
              <w:rPr>
                <w:rFonts w:cs="Arial"/>
                <w:b/>
                <w:bCs/>
                <w:lang w:val="en"/>
              </w:rPr>
            </w:pPr>
            <w:r w:rsidRPr="001308A1">
              <w:rPr>
                <w:rFonts w:cs="Arial"/>
                <w:b/>
                <w:bCs/>
                <w:lang w:val="en"/>
              </w:rPr>
              <w:t xml:space="preserve">Activity </w:t>
            </w:r>
          </w:p>
        </w:tc>
        <w:tc>
          <w:tcPr>
            <w:tcW w:w="1508" w:type="dxa"/>
          </w:tcPr>
          <w:p w14:paraId="045EF5A3" w14:textId="77777777" w:rsidR="00DC4409" w:rsidRPr="001308A1" w:rsidRDefault="00DC4409" w:rsidP="00912103">
            <w:pPr>
              <w:rPr>
                <w:rFonts w:cs="Arial"/>
                <w:b/>
                <w:bCs/>
                <w:lang w:val="en"/>
              </w:rPr>
            </w:pPr>
            <w:r w:rsidRPr="001308A1">
              <w:rPr>
                <w:rFonts w:cs="Arial"/>
                <w:b/>
                <w:bCs/>
                <w:lang w:val="en"/>
              </w:rPr>
              <w:t xml:space="preserve">Timescale </w:t>
            </w:r>
          </w:p>
        </w:tc>
      </w:tr>
      <w:tr w:rsidR="00DC4409" w:rsidRPr="00931400" w14:paraId="4346C227" w14:textId="77777777" w:rsidTr="00912103">
        <w:tc>
          <w:tcPr>
            <w:tcW w:w="7508" w:type="dxa"/>
          </w:tcPr>
          <w:p w14:paraId="0EA2FCFA" w14:textId="39CD17B4" w:rsidR="00DC4409" w:rsidRPr="00DC4409" w:rsidRDefault="00DC4409" w:rsidP="00912103">
            <w:pPr>
              <w:ind w:left="0" w:firstLine="0"/>
              <w:rPr>
                <w:rFonts w:cs="Arial"/>
              </w:rPr>
            </w:pPr>
            <w:r w:rsidRPr="00A25645">
              <w:rPr>
                <w:rFonts w:cs="Arial"/>
                <w:b/>
                <w:bCs/>
              </w:rPr>
              <w:t xml:space="preserve">Establish a </w:t>
            </w:r>
            <w:proofErr w:type="gramStart"/>
            <w:r w:rsidR="00FE60A0" w:rsidRPr="00FE60A0">
              <w:rPr>
                <w:rFonts w:cs="Arial"/>
                <w:b/>
                <w:bCs/>
              </w:rPr>
              <w:t>time-limited</w:t>
            </w:r>
            <w:proofErr w:type="gramEnd"/>
            <w:r w:rsidR="00FE60A0" w:rsidRPr="001308A1">
              <w:rPr>
                <w:rFonts w:cs="Arial"/>
                <w:b/>
                <w:bCs/>
              </w:rPr>
              <w:t xml:space="preserve"> </w:t>
            </w:r>
            <w:r w:rsidRPr="001308A1">
              <w:rPr>
                <w:rFonts w:cs="Arial"/>
                <w:b/>
                <w:bCs/>
              </w:rPr>
              <w:t>LGA ‘Jobs Taskforce’</w:t>
            </w:r>
            <w:r w:rsidRPr="001308A1">
              <w:rPr>
                <w:rFonts w:cs="Arial"/>
              </w:rPr>
              <w:t xml:space="preserve"> </w:t>
            </w:r>
            <w:r>
              <w:rPr>
                <w:rFonts w:cs="Arial"/>
              </w:rPr>
              <w:t xml:space="preserve">comprising </w:t>
            </w:r>
            <w:r w:rsidRPr="001308A1">
              <w:rPr>
                <w:rFonts w:cs="Arial"/>
              </w:rPr>
              <w:t>Lead Members from both Boards to increase engagement with stakeholders (educationalists</w:t>
            </w:r>
            <w:r>
              <w:rPr>
                <w:rFonts w:cs="Arial"/>
              </w:rPr>
              <w:t>,</w:t>
            </w:r>
            <w:r w:rsidRPr="001308A1">
              <w:rPr>
                <w:rFonts w:cs="Arial"/>
              </w:rPr>
              <w:t xml:space="preserve"> employers, think tanks etc) to support policy alignment</w:t>
            </w:r>
            <w:r w:rsidR="00FE60A0">
              <w:rPr>
                <w:rFonts w:cs="Arial"/>
              </w:rPr>
              <w:t xml:space="preserve"> on topical </w:t>
            </w:r>
            <w:r>
              <w:rPr>
                <w:rFonts w:cs="Arial"/>
              </w:rPr>
              <w:t xml:space="preserve">roundtables (FE system, </w:t>
            </w:r>
            <w:r w:rsidR="00FE60A0">
              <w:rPr>
                <w:rFonts w:cs="Arial"/>
              </w:rPr>
              <w:t xml:space="preserve">engaging business, </w:t>
            </w:r>
            <w:r w:rsidRPr="004A279C">
              <w:rPr>
                <w:rFonts w:cs="Arial"/>
              </w:rPr>
              <w:t>green jobs</w:t>
            </w:r>
            <w:r>
              <w:rPr>
                <w:rFonts w:cs="Arial"/>
              </w:rPr>
              <w:t xml:space="preserve">) </w:t>
            </w:r>
          </w:p>
        </w:tc>
        <w:tc>
          <w:tcPr>
            <w:tcW w:w="1508" w:type="dxa"/>
          </w:tcPr>
          <w:p w14:paraId="1DCFADAF" w14:textId="77777777" w:rsidR="00DC4409" w:rsidRPr="001308A1" w:rsidRDefault="00DC4409" w:rsidP="00912103">
            <w:pPr>
              <w:ind w:left="0" w:firstLine="0"/>
              <w:rPr>
                <w:rFonts w:cs="Arial"/>
                <w:lang w:val="en"/>
              </w:rPr>
            </w:pPr>
            <w:r>
              <w:rPr>
                <w:rFonts w:cs="Arial"/>
                <w:lang w:val="en"/>
              </w:rPr>
              <w:t xml:space="preserve">Autumn 2021 - </w:t>
            </w:r>
          </w:p>
        </w:tc>
      </w:tr>
      <w:tr w:rsidR="00FE60A0" w:rsidRPr="00931400" w14:paraId="0ECE71EA" w14:textId="77777777" w:rsidTr="00912103">
        <w:tc>
          <w:tcPr>
            <w:tcW w:w="7508" w:type="dxa"/>
          </w:tcPr>
          <w:p w14:paraId="16E3D4F0" w14:textId="64413F4C" w:rsidR="00FE60A0" w:rsidRPr="00FE60A0" w:rsidRDefault="00FE60A0" w:rsidP="00912103">
            <w:pPr>
              <w:ind w:left="0" w:firstLine="0"/>
              <w:rPr>
                <w:rFonts w:cs="Arial"/>
              </w:rPr>
            </w:pPr>
            <w:r w:rsidRPr="00FE60A0">
              <w:rPr>
                <w:rFonts w:cs="Arial"/>
              </w:rPr>
              <w:t xml:space="preserve">Parliamentary </w:t>
            </w:r>
            <w:r>
              <w:rPr>
                <w:rFonts w:cs="Arial"/>
              </w:rPr>
              <w:t>activity</w:t>
            </w:r>
            <w:r w:rsidRPr="00FE60A0">
              <w:rPr>
                <w:rFonts w:cs="Arial"/>
              </w:rPr>
              <w:t xml:space="preserve"> to shape the </w:t>
            </w:r>
            <w:r w:rsidRPr="00FE60A0">
              <w:rPr>
                <w:rFonts w:cs="Arial"/>
                <w:b/>
                <w:bCs/>
              </w:rPr>
              <w:t>Skills and Post-16 Education Bill</w:t>
            </w:r>
          </w:p>
        </w:tc>
        <w:tc>
          <w:tcPr>
            <w:tcW w:w="1508" w:type="dxa"/>
          </w:tcPr>
          <w:p w14:paraId="3D6CB7A8" w14:textId="43018CC8" w:rsidR="00FE60A0" w:rsidRDefault="00FE60A0" w:rsidP="00912103">
            <w:pPr>
              <w:ind w:left="0" w:firstLine="0"/>
              <w:rPr>
                <w:rFonts w:cs="Arial"/>
                <w:lang w:val="en"/>
              </w:rPr>
            </w:pPr>
            <w:r>
              <w:rPr>
                <w:rFonts w:cs="Arial"/>
                <w:lang w:val="en"/>
              </w:rPr>
              <w:t>June 2021 -</w:t>
            </w:r>
          </w:p>
        </w:tc>
      </w:tr>
      <w:tr w:rsidR="00DC4409" w:rsidRPr="00931400" w14:paraId="2E3F7B20" w14:textId="77777777" w:rsidTr="00912103">
        <w:tc>
          <w:tcPr>
            <w:tcW w:w="7508" w:type="dxa"/>
          </w:tcPr>
          <w:p w14:paraId="070323C5" w14:textId="00328930" w:rsidR="00DC4409" w:rsidRPr="00DC4409" w:rsidRDefault="00DC4409" w:rsidP="00912103">
            <w:pPr>
              <w:pStyle w:val="NormalWeb"/>
              <w:spacing w:before="0" w:beforeAutospacing="0" w:after="0" w:afterAutospacing="0"/>
              <w:rPr>
                <w:rFonts w:ascii="Arial" w:hAnsi="Arial" w:cs="Arial"/>
                <w:sz w:val="22"/>
                <w:szCs w:val="22"/>
              </w:rPr>
            </w:pPr>
            <w:r>
              <w:rPr>
                <w:rFonts w:ascii="Arial" w:hAnsi="Arial" w:cs="Arial"/>
                <w:b/>
                <w:bCs/>
                <w:sz w:val="22"/>
                <w:szCs w:val="22"/>
              </w:rPr>
              <w:t xml:space="preserve">More systematic </w:t>
            </w:r>
            <w:r w:rsidRPr="001308A1">
              <w:rPr>
                <w:rFonts w:ascii="Arial" w:hAnsi="Arial" w:cs="Arial"/>
                <w:b/>
                <w:bCs/>
                <w:sz w:val="22"/>
                <w:szCs w:val="22"/>
              </w:rPr>
              <w:t xml:space="preserve">engagement with </w:t>
            </w:r>
            <w:r>
              <w:rPr>
                <w:rFonts w:ascii="Arial" w:hAnsi="Arial" w:cs="Arial"/>
                <w:b/>
                <w:bCs/>
                <w:sz w:val="22"/>
                <w:szCs w:val="22"/>
              </w:rPr>
              <w:t>relevant</w:t>
            </w:r>
            <w:r w:rsidRPr="001308A1">
              <w:rPr>
                <w:rFonts w:ascii="Arial" w:hAnsi="Arial" w:cs="Arial"/>
                <w:b/>
                <w:bCs/>
                <w:sz w:val="22"/>
                <w:szCs w:val="22"/>
              </w:rPr>
              <w:t xml:space="preserve"> Ministers</w:t>
            </w:r>
            <w:r>
              <w:rPr>
                <w:rFonts w:ascii="Arial" w:hAnsi="Arial" w:cs="Arial"/>
                <w:b/>
                <w:bCs/>
                <w:sz w:val="22"/>
                <w:szCs w:val="22"/>
              </w:rPr>
              <w:t xml:space="preserve"> </w:t>
            </w:r>
            <w:r>
              <w:rPr>
                <w:rFonts w:ascii="Arial" w:hAnsi="Arial" w:cs="Arial"/>
                <w:sz w:val="22"/>
                <w:szCs w:val="22"/>
              </w:rPr>
              <w:t>(DWP and DfE)</w:t>
            </w:r>
            <w:r w:rsidRPr="001308A1">
              <w:rPr>
                <w:rFonts w:ascii="Arial" w:hAnsi="Arial" w:cs="Arial"/>
                <w:b/>
                <w:bCs/>
                <w:sz w:val="22"/>
                <w:szCs w:val="22"/>
              </w:rPr>
              <w:t xml:space="preserve"> </w:t>
            </w:r>
            <w:r w:rsidRPr="001308A1">
              <w:rPr>
                <w:rFonts w:ascii="Arial" w:hAnsi="Arial" w:cs="Arial"/>
                <w:sz w:val="22"/>
                <w:szCs w:val="22"/>
              </w:rPr>
              <w:t>to discuss renewed Plan for Jobs initiatives, local government’s role in supporting jobs and skills through lockdown and recovery</w:t>
            </w:r>
            <w:r>
              <w:rPr>
                <w:rFonts w:ascii="Arial" w:hAnsi="Arial" w:cs="Arial"/>
                <w:sz w:val="22"/>
                <w:szCs w:val="22"/>
              </w:rPr>
              <w:t>, improving relationships with Government agencies and providers at a local level.</w:t>
            </w:r>
          </w:p>
        </w:tc>
        <w:tc>
          <w:tcPr>
            <w:tcW w:w="1508" w:type="dxa"/>
          </w:tcPr>
          <w:p w14:paraId="1E7FF750" w14:textId="77777777" w:rsidR="00DC4409" w:rsidRPr="001308A1" w:rsidRDefault="00DC4409" w:rsidP="00912103">
            <w:pPr>
              <w:ind w:left="0" w:firstLine="0"/>
              <w:rPr>
                <w:rFonts w:cs="Arial"/>
                <w:lang w:val="en"/>
              </w:rPr>
            </w:pPr>
            <w:proofErr w:type="gramStart"/>
            <w:r>
              <w:rPr>
                <w:rFonts w:cs="Arial"/>
                <w:lang w:val="en"/>
              </w:rPr>
              <w:t xml:space="preserve">Summer </w:t>
            </w:r>
            <w:r w:rsidRPr="001308A1">
              <w:rPr>
                <w:rFonts w:cs="Arial"/>
                <w:lang w:val="en"/>
              </w:rPr>
              <w:t xml:space="preserve"> 2021</w:t>
            </w:r>
            <w:proofErr w:type="gramEnd"/>
            <w:r>
              <w:rPr>
                <w:rFonts w:cs="Arial"/>
                <w:lang w:val="en"/>
              </w:rPr>
              <w:t xml:space="preserve"> -</w:t>
            </w:r>
          </w:p>
        </w:tc>
      </w:tr>
      <w:tr w:rsidR="00DC4409" w:rsidRPr="00931400" w14:paraId="6F4E9D1C" w14:textId="77777777" w:rsidTr="00912103">
        <w:tc>
          <w:tcPr>
            <w:tcW w:w="7508" w:type="dxa"/>
          </w:tcPr>
          <w:p w14:paraId="7F30E77B" w14:textId="05CCBD52" w:rsidR="00DC4409" w:rsidRPr="00DC4409" w:rsidRDefault="00DC4409" w:rsidP="00DC4409">
            <w:pPr>
              <w:spacing w:line="240" w:lineRule="auto"/>
              <w:ind w:left="0" w:firstLine="0"/>
              <w:rPr>
                <w:rFonts w:cs="Arial"/>
              </w:rPr>
            </w:pPr>
            <w:r>
              <w:rPr>
                <w:rFonts w:cs="Arial"/>
                <w:b/>
                <w:bCs/>
              </w:rPr>
              <w:t>T</w:t>
            </w:r>
            <w:r w:rsidRPr="001308A1">
              <w:rPr>
                <w:rFonts w:cs="Arial"/>
                <w:b/>
                <w:bCs/>
              </w:rPr>
              <w:t>he</w:t>
            </w:r>
            <w:r w:rsidRPr="001308A1">
              <w:rPr>
                <w:rFonts w:cs="Arial"/>
              </w:rPr>
              <w:t xml:space="preserve"> </w:t>
            </w:r>
            <w:r w:rsidRPr="001308A1">
              <w:rPr>
                <w:rFonts w:cs="Arial"/>
                <w:b/>
                <w:bCs/>
              </w:rPr>
              <w:t>impact of the</w:t>
            </w:r>
            <w:r w:rsidRPr="001308A1">
              <w:rPr>
                <w:rFonts w:cs="Arial"/>
              </w:rPr>
              <w:t xml:space="preserve"> </w:t>
            </w:r>
            <w:r w:rsidRPr="001308A1">
              <w:rPr>
                <w:rFonts w:cs="Arial"/>
                <w:b/>
                <w:bCs/>
              </w:rPr>
              <w:t>end</w:t>
            </w:r>
            <w:r w:rsidRPr="001308A1">
              <w:rPr>
                <w:rFonts w:cs="Arial"/>
              </w:rPr>
              <w:t xml:space="preserve"> </w:t>
            </w:r>
            <w:r w:rsidRPr="001308A1">
              <w:rPr>
                <w:rFonts w:cs="Arial"/>
                <w:b/>
                <w:bCs/>
              </w:rPr>
              <w:t xml:space="preserve">of furlough </w:t>
            </w:r>
            <w:r w:rsidRPr="001308A1">
              <w:rPr>
                <w:rFonts w:cs="Arial"/>
              </w:rPr>
              <w:t xml:space="preserve">on local authority areas alongside existing unemployment, and what is needed </w:t>
            </w:r>
            <w:r>
              <w:rPr>
                <w:rFonts w:cs="Arial"/>
              </w:rPr>
              <w:t>f</w:t>
            </w:r>
            <w:r w:rsidRPr="001308A1">
              <w:rPr>
                <w:rFonts w:cs="Arial"/>
              </w:rPr>
              <w:t>rom the local provider base to help adults retrain for new jobs</w:t>
            </w:r>
          </w:p>
        </w:tc>
        <w:tc>
          <w:tcPr>
            <w:tcW w:w="1508" w:type="dxa"/>
          </w:tcPr>
          <w:p w14:paraId="122D4F79" w14:textId="77777777" w:rsidR="00DC4409" w:rsidRPr="001308A1" w:rsidRDefault="00DC4409" w:rsidP="00912103">
            <w:pPr>
              <w:ind w:left="0" w:firstLine="0"/>
              <w:rPr>
                <w:rFonts w:cs="Arial"/>
                <w:lang w:val="en"/>
              </w:rPr>
            </w:pPr>
            <w:r>
              <w:rPr>
                <w:rFonts w:cs="Arial"/>
                <w:lang w:val="en"/>
              </w:rPr>
              <w:t xml:space="preserve">September </w:t>
            </w:r>
            <w:r w:rsidRPr="001308A1">
              <w:rPr>
                <w:rFonts w:cs="Arial"/>
                <w:lang w:val="en"/>
              </w:rPr>
              <w:t xml:space="preserve">2021 – </w:t>
            </w:r>
            <w:r>
              <w:rPr>
                <w:rFonts w:cs="Arial"/>
                <w:lang w:val="en"/>
              </w:rPr>
              <w:t xml:space="preserve"> </w:t>
            </w:r>
          </w:p>
        </w:tc>
      </w:tr>
      <w:tr w:rsidR="00DC4409" w:rsidRPr="00931400" w14:paraId="47AB5FF1" w14:textId="77777777" w:rsidTr="00912103">
        <w:tc>
          <w:tcPr>
            <w:tcW w:w="7508" w:type="dxa"/>
          </w:tcPr>
          <w:p w14:paraId="0EF2C901" w14:textId="1A87A2F8" w:rsidR="00DC4409" w:rsidRPr="00DC4409" w:rsidRDefault="00DC4409" w:rsidP="00912103">
            <w:pPr>
              <w:ind w:left="0" w:firstLine="0"/>
              <w:rPr>
                <w:rFonts w:cs="Arial"/>
                <w:color w:val="000000"/>
              </w:rPr>
            </w:pPr>
            <w:r>
              <w:rPr>
                <w:rFonts w:cs="Arial"/>
                <w:b/>
                <w:bCs/>
              </w:rPr>
              <w:t xml:space="preserve">Exploring how improved and </w:t>
            </w:r>
            <w:r w:rsidRPr="001308A1">
              <w:rPr>
                <w:rFonts w:cs="Arial"/>
                <w:b/>
                <w:bCs/>
              </w:rPr>
              <w:t>closer working between DWP and local government</w:t>
            </w:r>
            <w:r w:rsidRPr="001308A1">
              <w:rPr>
                <w:rFonts w:cs="Arial"/>
              </w:rPr>
              <w:t xml:space="preserve"> on the ground could facilitate better outcomes for the unemployed and increased business engagement. </w:t>
            </w:r>
            <w:r w:rsidRPr="001308A1">
              <w:rPr>
                <w:rFonts w:cs="Arial"/>
                <w:color w:val="000000"/>
              </w:rPr>
              <w:t xml:space="preserve"> </w:t>
            </w:r>
          </w:p>
        </w:tc>
        <w:tc>
          <w:tcPr>
            <w:tcW w:w="1508" w:type="dxa"/>
          </w:tcPr>
          <w:p w14:paraId="1315D57A" w14:textId="77777777" w:rsidR="00DC4409" w:rsidRPr="001308A1" w:rsidRDefault="00DC4409" w:rsidP="00912103">
            <w:pPr>
              <w:ind w:left="0" w:firstLine="0"/>
              <w:rPr>
                <w:rFonts w:cs="Arial"/>
                <w:lang w:val="en"/>
              </w:rPr>
            </w:pPr>
            <w:r w:rsidRPr="001308A1">
              <w:rPr>
                <w:rFonts w:cs="Arial"/>
                <w:lang w:val="en"/>
              </w:rPr>
              <w:t>Autumn 2021 – Spring 2022</w:t>
            </w:r>
          </w:p>
        </w:tc>
      </w:tr>
      <w:tr w:rsidR="00DC4409" w:rsidRPr="00931400" w14:paraId="4B747AE4" w14:textId="77777777" w:rsidTr="00912103">
        <w:tc>
          <w:tcPr>
            <w:tcW w:w="7508" w:type="dxa"/>
          </w:tcPr>
          <w:p w14:paraId="6EA46473" w14:textId="17B3E377" w:rsidR="00DC4409" w:rsidRPr="00990BA5" w:rsidRDefault="00DC4409" w:rsidP="00912103">
            <w:pPr>
              <w:ind w:left="0" w:firstLine="0"/>
              <w:rPr>
                <w:rFonts w:cs="Arial"/>
              </w:rPr>
            </w:pPr>
            <w:r w:rsidRPr="001308A1">
              <w:rPr>
                <w:rFonts w:cs="Arial"/>
                <w:b/>
                <w:bCs/>
              </w:rPr>
              <w:t>Continu</w:t>
            </w:r>
            <w:r>
              <w:rPr>
                <w:rFonts w:cs="Arial"/>
                <w:b/>
                <w:bCs/>
              </w:rPr>
              <w:t>e</w:t>
            </w:r>
            <w:r w:rsidRPr="001308A1">
              <w:rPr>
                <w:rFonts w:cs="Arial"/>
                <w:b/>
                <w:bCs/>
              </w:rPr>
              <w:t xml:space="preserve"> to enhance our improvement offer</w:t>
            </w:r>
            <w:r>
              <w:rPr>
                <w:rFonts w:cs="Arial"/>
                <w:b/>
                <w:bCs/>
              </w:rPr>
              <w:t xml:space="preserve">: </w:t>
            </w:r>
            <w:r>
              <w:rPr>
                <w:rFonts w:cs="Arial"/>
              </w:rPr>
              <w:t xml:space="preserve">this could </w:t>
            </w:r>
            <w:r w:rsidR="00280944">
              <w:rPr>
                <w:rFonts w:cs="Arial"/>
              </w:rPr>
              <w:t xml:space="preserve">include developing a guide to </w:t>
            </w:r>
            <w:r w:rsidRPr="001308A1">
              <w:rPr>
                <w:rFonts w:cs="Arial"/>
              </w:rPr>
              <w:t xml:space="preserve">Good Work Charters, </w:t>
            </w:r>
            <w:r>
              <w:rPr>
                <w:rFonts w:cs="Arial"/>
              </w:rPr>
              <w:t>and help</w:t>
            </w:r>
            <w:r w:rsidR="00280944">
              <w:rPr>
                <w:rFonts w:cs="Arial"/>
              </w:rPr>
              <w:t>ing</w:t>
            </w:r>
            <w:r>
              <w:rPr>
                <w:rFonts w:cs="Arial"/>
              </w:rPr>
              <w:t xml:space="preserve"> the sector </w:t>
            </w:r>
            <w:r w:rsidR="00280944">
              <w:rPr>
                <w:rFonts w:cs="Arial"/>
              </w:rPr>
              <w:t>expand its employment and skills offer and facilitate</w:t>
            </w:r>
            <w:r>
              <w:rPr>
                <w:rFonts w:cs="Arial"/>
              </w:rPr>
              <w:t xml:space="preserve"> learning </w:t>
            </w:r>
            <w:r w:rsidR="00280944">
              <w:rPr>
                <w:rFonts w:cs="Arial"/>
              </w:rPr>
              <w:t>amongst</w:t>
            </w:r>
            <w:r>
              <w:rPr>
                <w:rFonts w:cs="Arial"/>
              </w:rPr>
              <w:t xml:space="preserve"> each other (knowledge hub)</w:t>
            </w:r>
            <w:r w:rsidRPr="001308A1">
              <w:rPr>
                <w:rFonts w:cs="Arial"/>
              </w:rPr>
              <w:t xml:space="preserve">. </w:t>
            </w:r>
          </w:p>
        </w:tc>
        <w:tc>
          <w:tcPr>
            <w:tcW w:w="1508" w:type="dxa"/>
          </w:tcPr>
          <w:p w14:paraId="33AE941A" w14:textId="66521CF8" w:rsidR="00DC4409" w:rsidRPr="001308A1" w:rsidRDefault="00DC4409" w:rsidP="00912103">
            <w:pPr>
              <w:ind w:left="0" w:firstLine="0"/>
              <w:rPr>
                <w:rFonts w:cs="Arial"/>
                <w:lang w:val="en"/>
              </w:rPr>
            </w:pPr>
            <w:r w:rsidRPr="001308A1">
              <w:rPr>
                <w:rFonts w:cs="Arial"/>
                <w:lang w:val="en"/>
              </w:rPr>
              <w:t xml:space="preserve">Autumn 2021 – </w:t>
            </w:r>
            <w:r w:rsidR="00280944">
              <w:rPr>
                <w:rFonts w:cs="Arial"/>
                <w:lang w:val="en"/>
              </w:rPr>
              <w:t xml:space="preserve"> </w:t>
            </w:r>
          </w:p>
        </w:tc>
      </w:tr>
    </w:tbl>
    <w:p w14:paraId="67A87991" w14:textId="77777777" w:rsidR="006A6DAD" w:rsidRPr="00E829E2" w:rsidRDefault="006A6DAD" w:rsidP="00F50E21">
      <w:pPr>
        <w:spacing w:after="0"/>
        <w:ind w:left="0" w:firstLine="0"/>
        <w:rPr>
          <w:rFonts w:cs="Arial"/>
        </w:rPr>
      </w:pPr>
    </w:p>
    <w:sdt>
      <w:sdtPr>
        <w:rPr>
          <w:rStyle w:val="Style6"/>
        </w:rPr>
        <w:alias w:val="Wales"/>
        <w:tag w:val="Wales"/>
        <w:id w:val="77032369"/>
        <w:placeholder>
          <w:docPart w:val="22C9D12F57E846D4BB4C44285B9E17C0"/>
        </w:placeholder>
      </w:sdtPr>
      <w:sdtEndPr>
        <w:rPr>
          <w:rStyle w:val="Style6"/>
        </w:rPr>
      </w:sdtEndPr>
      <w:sdtContent>
        <w:p w14:paraId="454C9BA6" w14:textId="77777777" w:rsidR="006A6DAD" w:rsidRDefault="006A6DAD" w:rsidP="00F50E21">
          <w:pPr>
            <w:spacing w:after="0"/>
            <w:ind w:left="0" w:firstLine="0"/>
            <w:rPr>
              <w:rStyle w:val="Style6"/>
            </w:rPr>
          </w:pPr>
          <w:r w:rsidRPr="00C803F3">
            <w:rPr>
              <w:rStyle w:val="Style6"/>
            </w:rPr>
            <w:t>Implications for Wales</w:t>
          </w:r>
        </w:p>
      </w:sdtContent>
    </w:sdt>
    <w:p w14:paraId="26FBFF54" w14:textId="77777777" w:rsidR="00BD43C6" w:rsidRPr="00C803F3" w:rsidRDefault="00BD43C6" w:rsidP="00F50E21">
      <w:pPr>
        <w:spacing w:after="0"/>
        <w:ind w:left="0" w:firstLine="0"/>
      </w:pPr>
    </w:p>
    <w:p w14:paraId="2C7F130E" w14:textId="77777777" w:rsidR="006A6DAD" w:rsidRDefault="006A6DAD" w:rsidP="00F50E21">
      <w:pPr>
        <w:pStyle w:val="ListParagraph"/>
        <w:numPr>
          <w:ilvl w:val="0"/>
          <w:numId w:val="12"/>
        </w:numPr>
        <w:spacing w:after="0"/>
        <w:rPr>
          <w:rStyle w:val="ReportTemplate"/>
        </w:rPr>
      </w:pPr>
      <w:r>
        <w:rPr>
          <w:rStyle w:val="ReportTemplate"/>
        </w:rPr>
        <w:t xml:space="preserve">While employability is a devolved matter, the </w:t>
      </w:r>
      <w:r w:rsidRPr="2BBC58AC">
        <w:rPr>
          <w:rStyle w:val="ReportTemplate"/>
        </w:rPr>
        <w:t xml:space="preserve">LGA and WLGA </w:t>
      </w:r>
      <w:r>
        <w:rPr>
          <w:rStyle w:val="ReportTemplate"/>
        </w:rPr>
        <w:t>liaise to share approaches on</w:t>
      </w:r>
      <w:r w:rsidR="00D93406">
        <w:rPr>
          <w:rStyle w:val="ReportTemplate"/>
        </w:rPr>
        <w:t xml:space="preserve"> the</w:t>
      </w:r>
      <w:r>
        <w:rPr>
          <w:rStyle w:val="ReportTemplate"/>
        </w:rPr>
        <w:t xml:space="preserve"> leve</w:t>
      </w:r>
      <w:r w:rsidR="00E829E2">
        <w:rPr>
          <w:rStyle w:val="ReportTemplate"/>
        </w:rPr>
        <w:t>l</w:t>
      </w:r>
      <w:r>
        <w:rPr>
          <w:rStyle w:val="ReportTemplate"/>
        </w:rPr>
        <w:t xml:space="preserve"> of </w:t>
      </w:r>
      <w:r w:rsidR="00E829E2">
        <w:rPr>
          <w:rStyle w:val="ReportTemplate"/>
        </w:rPr>
        <w:t>local / national collaboration.</w:t>
      </w:r>
    </w:p>
    <w:p w14:paraId="220ADC40" w14:textId="77777777" w:rsidR="00BD43C6" w:rsidRDefault="00BD43C6" w:rsidP="00BD43C6">
      <w:pPr>
        <w:pStyle w:val="ListParagraph"/>
        <w:numPr>
          <w:ilvl w:val="0"/>
          <w:numId w:val="0"/>
        </w:numPr>
        <w:spacing w:after="0"/>
        <w:ind w:left="360"/>
        <w:rPr>
          <w:rStyle w:val="ReportTemplate"/>
        </w:rPr>
      </w:pPr>
    </w:p>
    <w:p w14:paraId="15B046C3" w14:textId="77777777" w:rsidR="00E829E2" w:rsidRDefault="003B334B" w:rsidP="00F50E21">
      <w:pPr>
        <w:spacing w:after="0"/>
        <w:ind w:left="0" w:firstLine="0"/>
        <w:rPr>
          <w:rStyle w:val="Style6"/>
        </w:rPr>
      </w:pPr>
      <w:sdt>
        <w:sdtPr>
          <w:rPr>
            <w:rStyle w:val="Style6"/>
          </w:rPr>
          <w:alias w:val="Financial Implications"/>
          <w:tag w:val="Financial Implications"/>
          <w:id w:val="-564251015"/>
          <w:placeholder>
            <w:docPart w:val="AA22882D6D4940A48E86D9F3BB215EB9"/>
          </w:placeholder>
        </w:sdtPr>
        <w:sdtEndPr>
          <w:rPr>
            <w:rStyle w:val="Style6"/>
          </w:rPr>
        </w:sdtEndPr>
        <w:sdtContent>
          <w:r w:rsidR="00E829E2" w:rsidRPr="009B1AA8">
            <w:rPr>
              <w:rStyle w:val="Style6"/>
            </w:rPr>
            <w:t>Financial Implications</w:t>
          </w:r>
        </w:sdtContent>
      </w:sdt>
    </w:p>
    <w:p w14:paraId="26977391" w14:textId="77777777" w:rsidR="00BD43C6" w:rsidRPr="009B1AA8" w:rsidRDefault="00BD43C6" w:rsidP="00F50E21">
      <w:pPr>
        <w:spacing w:after="0"/>
        <w:ind w:left="0" w:firstLine="0"/>
        <w:rPr>
          <w:rStyle w:val="ReportTemplate"/>
        </w:rPr>
      </w:pPr>
    </w:p>
    <w:p w14:paraId="1B395B84" w14:textId="77777777" w:rsidR="00E829E2" w:rsidRPr="00E829E2" w:rsidRDefault="00E829E2" w:rsidP="00F50E21">
      <w:pPr>
        <w:pStyle w:val="ListParagraph"/>
        <w:numPr>
          <w:ilvl w:val="0"/>
          <w:numId w:val="12"/>
        </w:numPr>
        <w:spacing w:after="0"/>
        <w:rPr>
          <w:rStyle w:val="ReportTemplate"/>
        </w:rPr>
      </w:pPr>
      <w:r>
        <w:rPr>
          <w:rStyle w:val="ReportTemplate"/>
        </w:rPr>
        <w:t xml:space="preserve">Any </w:t>
      </w:r>
      <w:r w:rsidR="00F50E21">
        <w:rPr>
          <w:rStyle w:val="ReportTemplate"/>
        </w:rPr>
        <w:t xml:space="preserve">new </w:t>
      </w:r>
      <w:r>
        <w:rPr>
          <w:rStyle w:val="ReportTemplate"/>
        </w:rPr>
        <w:t xml:space="preserve">policy and improvement work will be covered through </w:t>
      </w:r>
      <w:r w:rsidR="00F50E21">
        <w:rPr>
          <w:rStyle w:val="ReportTemplate"/>
        </w:rPr>
        <w:t>the 2021/22</w:t>
      </w:r>
      <w:r>
        <w:rPr>
          <w:rStyle w:val="ReportTemplate"/>
        </w:rPr>
        <w:t xml:space="preserve"> allocated</w:t>
      </w:r>
      <w:r w:rsidR="00F50E21">
        <w:rPr>
          <w:rStyle w:val="ReportTemplate"/>
        </w:rPr>
        <w:t xml:space="preserve"> </w:t>
      </w:r>
      <w:r>
        <w:rPr>
          <w:rStyle w:val="ReportTemplate"/>
        </w:rPr>
        <w:t>budgets.</w:t>
      </w:r>
    </w:p>
    <w:sectPr w:rsidR="00E829E2" w:rsidRPr="00E829E2" w:rsidSect="003C2F9A">
      <w:headerReference w:type="default" r:id="rId16"/>
      <w:footerReference w:type="default" r:id="rId17"/>
      <w:pgSz w:w="11906" w:h="16838"/>
      <w:pgMar w:top="1440" w:right="1440" w:bottom="1440" w:left="1440" w:header="708" w:footer="9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98D2" w14:textId="77777777" w:rsidR="00D1036A" w:rsidRPr="00C803F3" w:rsidRDefault="00D1036A" w:rsidP="00C803F3">
      <w:r>
        <w:separator/>
      </w:r>
    </w:p>
  </w:endnote>
  <w:endnote w:type="continuationSeparator" w:id="0">
    <w:p w14:paraId="326697F4" w14:textId="77777777" w:rsidR="00D1036A" w:rsidRPr="00C803F3" w:rsidRDefault="00D1036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3964"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1D41E" w14:textId="77777777" w:rsidR="00D1036A" w:rsidRPr="00C803F3" w:rsidRDefault="00D1036A" w:rsidP="00C803F3">
      <w:r>
        <w:separator/>
      </w:r>
    </w:p>
  </w:footnote>
  <w:footnote w:type="continuationSeparator" w:id="0">
    <w:p w14:paraId="4DE6F6ED" w14:textId="77777777" w:rsidR="00D1036A" w:rsidRPr="00C803F3" w:rsidRDefault="00D1036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B5A2"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09D235A" w14:textId="77777777" w:rsidTr="000F69FB">
      <w:trPr>
        <w:trHeight w:val="416"/>
      </w:trPr>
      <w:tc>
        <w:tcPr>
          <w:tcW w:w="5812" w:type="dxa"/>
          <w:vMerge w:val="restart"/>
        </w:tcPr>
        <w:p w14:paraId="4579E8E2" w14:textId="77777777" w:rsidR="000F69FB" w:rsidRPr="00C803F3" w:rsidRDefault="000F69FB" w:rsidP="00C803F3">
          <w:r w:rsidRPr="00C803F3">
            <w:rPr>
              <w:noProof/>
              <w:lang w:val="en-US"/>
            </w:rPr>
            <w:drawing>
              <wp:inline distT="0" distB="0" distL="0" distR="0" wp14:anchorId="69E25A81" wp14:editId="2BB70079">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A49E9FD57DDC46EEA53013D2EDFCD0DB"/>
          </w:placeholder>
        </w:sdtPr>
        <w:sdtEndPr/>
        <w:sdtContent>
          <w:tc>
            <w:tcPr>
              <w:tcW w:w="4106" w:type="dxa"/>
            </w:tcPr>
            <w:p w14:paraId="70E8088E" w14:textId="176C49CC" w:rsidR="000F69FB" w:rsidRPr="00C803F3" w:rsidRDefault="005F564E" w:rsidP="00C803F3">
              <w:r>
                <w:t>People and Places Board</w:t>
              </w:r>
            </w:p>
          </w:tc>
        </w:sdtContent>
      </w:sdt>
    </w:tr>
    <w:tr w:rsidR="000F69FB" w14:paraId="1CDD62C8" w14:textId="77777777" w:rsidTr="000F69FB">
      <w:trPr>
        <w:trHeight w:val="406"/>
      </w:trPr>
      <w:tc>
        <w:tcPr>
          <w:tcW w:w="5812" w:type="dxa"/>
          <w:vMerge/>
        </w:tcPr>
        <w:p w14:paraId="7761FF98" w14:textId="77777777" w:rsidR="000F69FB" w:rsidRPr="00A627DD" w:rsidRDefault="000F69FB" w:rsidP="00C803F3"/>
      </w:tc>
      <w:tc>
        <w:tcPr>
          <w:tcW w:w="4106" w:type="dxa"/>
        </w:tcPr>
        <w:sdt>
          <w:sdtPr>
            <w:alias w:val="Date"/>
            <w:tag w:val="Date"/>
            <w:id w:val="-488943452"/>
            <w:placeholder>
              <w:docPart w:val="2D6C054E678D4A16B5A789ED3968BC33"/>
            </w:placeholder>
            <w:date w:fullDate="2021-06-08T00:00:00Z">
              <w:dateFormat w:val="dd MMMM yyyy"/>
              <w:lid w:val="en-GB"/>
              <w:storeMappedDataAs w:val="dateTime"/>
              <w:calendar w:val="gregorian"/>
            </w:date>
          </w:sdtPr>
          <w:sdtEndPr/>
          <w:sdtContent>
            <w:p w14:paraId="05976A80" w14:textId="35D4DD7E" w:rsidR="000F69FB" w:rsidRPr="00C803F3" w:rsidRDefault="005F564E" w:rsidP="00C803F3">
              <w:r>
                <w:t>08 June 2021</w:t>
              </w:r>
            </w:p>
          </w:sdtContent>
        </w:sdt>
      </w:tc>
    </w:tr>
    <w:tr w:rsidR="000F69FB" w:rsidRPr="00C25CA7" w14:paraId="46E47C50" w14:textId="77777777" w:rsidTr="000F69FB">
      <w:trPr>
        <w:trHeight w:val="89"/>
      </w:trPr>
      <w:tc>
        <w:tcPr>
          <w:tcW w:w="5812" w:type="dxa"/>
          <w:vMerge/>
        </w:tcPr>
        <w:p w14:paraId="7423418F" w14:textId="77777777" w:rsidR="000F69FB" w:rsidRPr="00A627DD" w:rsidRDefault="000F69FB" w:rsidP="00C803F3"/>
      </w:tc>
      <w:tc>
        <w:tcPr>
          <w:tcW w:w="4106" w:type="dxa"/>
        </w:tcPr>
        <w:p w14:paraId="0796FFEB" w14:textId="6A380985" w:rsidR="000F69FB" w:rsidRPr="00C803F3" w:rsidRDefault="000F69FB" w:rsidP="00C803F3"/>
      </w:tc>
    </w:tr>
  </w:tbl>
  <w:p w14:paraId="4681EDC4"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F48"/>
    <w:multiLevelType w:val="hybridMultilevel"/>
    <w:tmpl w:val="742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D0823"/>
    <w:multiLevelType w:val="hybridMultilevel"/>
    <w:tmpl w:val="F1A2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42C86"/>
    <w:multiLevelType w:val="hybridMultilevel"/>
    <w:tmpl w:val="805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CD8"/>
    <w:multiLevelType w:val="hybridMultilevel"/>
    <w:tmpl w:val="EA30D9B0"/>
    <w:lvl w:ilvl="0" w:tplc="EB3ABE5C">
      <w:start w:val="1"/>
      <w:numFmt w:val="decimal"/>
      <w:lvlText w:val="%1."/>
      <w:lvlJc w:val="left"/>
      <w:pPr>
        <w:ind w:left="720" w:hanging="360"/>
      </w:pPr>
      <w:rPr>
        <w:rFonts w:ascii="Arial" w:eastAsiaTheme="minorHAnsi" w:hAnsi="Aria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0161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A2066"/>
    <w:multiLevelType w:val="hybridMultilevel"/>
    <w:tmpl w:val="0CFE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F50C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9" w15:restartNumberingAfterBreak="0">
    <w:nsid w:val="3FF96FF1"/>
    <w:multiLevelType w:val="hybridMultilevel"/>
    <w:tmpl w:val="71647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A15AD"/>
    <w:multiLevelType w:val="hybridMultilevel"/>
    <w:tmpl w:val="99C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75E9"/>
    <w:multiLevelType w:val="hybridMultilevel"/>
    <w:tmpl w:val="6ABE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C4FD7"/>
    <w:multiLevelType w:val="hybridMultilevel"/>
    <w:tmpl w:val="4FDE666A"/>
    <w:lvl w:ilvl="0" w:tplc="AA7CC1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22E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5"/>
  </w:num>
  <w:num w:numId="4">
    <w:abstractNumId w:val="5"/>
  </w:num>
  <w:num w:numId="5">
    <w:abstractNumId w:val="5"/>
  </w:num>
  <w:num w:numId="6">
    <w:abstractNumId w:val="3"/>
  </w:num>
  <w:num w:numId="7">
    <w:abstractNumId w:val="8"/>
  </w:num>
  <w:num w:numId="8">
    <w:abstractNumId w:val="7"/>
  </w:num>
  <w:num w:numId="9">
    <w:abstractNumId w:val="9"/>
  </w:num>
  <w:num w:numId="10">
    <w:abstractNumId w:val="2"/>
  </w:num>
  <w:num w:numId="11">
    <w:abstractNumId w:val="12"/>
  </w:num>
  <w:num w:numId="12">
    <w:abstractNumId w:val="13"/>
  </w:num>
  <w:num w:numId="13">
    <w:abstractNumId w:val="6"/>
  </w:num>
  <w:num w:numId="14">
    <w:abstractNumId w:val="11"/>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BE"/>
    <w:rsid w:val="00016097"/>
    <w:rsid w:val="00031318"/>
    <w:rsid w:val="00033983"/>
    <w:rsid w:val="00054711"/>
    <w:rsid w:val="000E2A84"/>
    <w:rsid w:val="000F5959"/>
    <w:rsid w:val="000F69FB"/>
    <w:rsid w:val="00144360"/>
    <w:rsid w:val="00177E69"/>
    <w:rsid w:val="0019577D"/>
    <w:rsid w:val="001A5D8C"/>
    <w:rsid w:val="001B36CE"/>
    <w:rsid w:val="001E23C4"/>
    <w:rsid w:val="001E6FD6"/>
    <w:rsid w:val="001F6FBE"/>
    <w:rsid w:val="00203CCA"/>
    <w:rsid w:val="0021581A"/>
    <w:rsid w:val="002539E9"/>
    <w:rsid w:val="00253EC9"/>
    <w:rsid w:val="00280944"/>
    <w:rsid w:val="002D3793"/>
    <w:rsid w:val="002F63D8"/>
    <w:rsid w:val="00301A51"/>
    <w:rsid w:val="003219CC"/>
    <w:rsid w:val="0035274C"/>
    <w:rsid w:val="0036378E"/>
    <w:rsid w:val="00393C83"/>
    <w:rsid w:val="003A327E"/>
    <w:rsid w:val="003B334B"/>
    <w:rsid w:val="003C2F9A"/>
    <w:rsid w:val="003D6A01"/>
    <w:rsid w:val="003F640F"/>
    <w:rsid w:val="00403D55"/>
    <w:rsid w:val="00441980"/>
    <w:rsid w:val="004604E7"/>
    <w:rsid w:val="004F095B"/>
    <w:rsid w:val="00540231"/>
    <w:rsid w:val="005A0437"/>
    <w:rsid w:val="005B251A"/>
    <w:rsid w:val="005E6AC0"/>
    <w:rsid w:val="005F564E"/>
    <w:rsid w:val="00632A46"/>
    <w:rsid w:val="00650C11"/>
    <w:rsid w:val="006A6DAD"/>
    <w:rsid w:val="006C2841"/>
    <w:rsid w:val="006F581D"/>
    <w:rsid w:val="00712C86"/>
    <w:rsid w:val="00746416"/>
    <w:rsid w:val="00750CEC"/>
    <w:rsid w:val="007622BA"/>
    <w:rsid w:val="00772E0C"/>
    <w:rsid w:val="00784D5D"/>
    <w:rsid w:val="00795C95"/>
    <w:rsid w:val="007D22C9"/>
    <w:rsid w:val="007F1C42"/>
    <w:rsid w:val="0080661C"/>
    <w:rsid w:val="00814930"/>
    <w:rsid w:val="00816E80"/>
    <w:rsid w:val="00854B18"/>
    <w:rsid w:val="00855E59"/>
    <w:rsid w:val="0086736D"/>
    <w:rsid w:val="0088702C"/>
    <w:rsid w:val="00891AE9"/>
    <w:rsid w:val="008E094D"/>
    <w:rsid w:val="0094061E"/>
    <w:rsid w:val="009569C3"/>
    <w:rsid w:val="009A5097"/>
    <w:rsid w:val="009B1AA8"/>
    <w:rsid w:val="009B6F95"/>
    <w:rsid w:val="009C68CB"/>
    <w:rsid w:val="009D0BD9"/>
    <w:rsid w:val="009E5629"/>
    <w:rsid w:val="00A01371"/>
    <w:rsid w:val="00A04BCE"/>
    <w:rsid w:val="00A425A2"/>
    <w:rsid w:val="00A557C4"/>
    <w:rsid w:val="00A74946"/>
    <w:rsid w:val="00AB2B35"/>
    <w:rsid w:val="00AF6CD4"/>
    <w:rsid w:val="00B132B9"/>
    <w:rsid w:val="00B35CC7"/>
    <w:rsid w:val="00B457E5"/>
    <w:rsid w:val="00B8235C"/>
    <w:rsid w:val="00B84F31"/>
    <w:rsid w:val="00B94D10"/>
    <w:rsid w:val="00BA7627"/>
    <w:rsid w:val="00BD43C6"/>
    <w:rsid w:val="00BE19B1"/>
    <w:rsid w:val="00BE26E9"/>
    <w:rsid w:val="00C34C4B"/>
    <w:rsid w:val="00C36CB4"/>
    <w:rsid w:val="00C563B6"/>
    <w:rsid w:val="00C612D9"/>
    <w:rsid w:val="00C803F3"/>
    <w:rsid w:val="00CA4C6D"/>
    <w:rsid w:val="00CB41AA"/>
    <w:rsid w:val="00CD3BDE"/>
    <w:rsid w:val="00CE0A03"/>
    <w:rsid w:val="00CE4738"/>
    <w:rsid w:val="00CE510B"/>
    <w:rsid w:val="00CF33F9"/>
    <w:rsid w:val="00D042FC"/>
    <w:rsid w:val="00D1036A"/>
    <w:rsid w:val="00D157B4"/>
    <w:rsid w:val="00D16A02"/>
    <w:rsid w:val="00D2032C"/>
    <w:rsid w:val="00D248D1"/>
    <w:rsid w:val="00D4532E"/>
    <w:rsid w:val="00D45B4D"/>
    <w:rsid w:val="00D62D91"/>
    <w:rsid w:val="00D753B6"/>
    <w:rsid w:val="00D93406"/>
    <w:rsid w:val="00DA7394"/>
    <w:rsid w:val="00DC4409"/>
    <w:rsid w:val="00E21EE9"/>
    <w:rsid w:val="00E37F3E"/>
    <w:rsid w:val="00E829E2"/>
    <w:rsid w:val="00EB5FFA"/>
    <w:rsid w:val="00F01204"/>
    <w:rsid w:val="00F30100"/>
    <w:rsid w:val="00F50E21"/>
    <w:rsid w:val="00F6394E"/>
    <w:rsid w:val="00FA1B97"/>
    <w:rsid w:val="00FA662D"/>
    <w:rsid w:val="00FE2A79"/>
    <w:rsid w:val="00FE6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80B8B"/>
  <w15:docId w15:val="{31CF1736-1C52-416D-9B20-7BE6C062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9"/>
    <w:semiHidden/>
    <w:unhideWhenUsed/>
    <w:qFormat/>
    <w:rsid w:val="002809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784D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84D5D"/>
  </w:style>
  <w:style w:type="character" w:customStyle="1" w:styleId="eop">
    <w:name w:val="eop"/>
    <w:basedOn w:val="DefaultParagraphFont"/>
    <w:rsid w:val="00784D5D"/>
  </w:style>
  <w:style w:type="character" w:styleId="CommentReference">
    <w:name w:val="annotation reference"/>
    <w:basedOn w:val="DefaultParagraphFont"/>
    <w:uiPriority w:val="99"/>
    <w:semiHidden/>
    <w:unhideWhenUsed/>
    <w:rsid w:val="00CE4738"/>
    <w:rPr>
      <w:sz w:val="16"/>
      <w:szCs w:val="16"/>
    </w:rPr>
  </w:style>
  <w:style w:type="paragraph" w:styleId="CommentText">
    <w:name w:val="annotation text"/>
    <w:basedOn w:val="Normal"/>
    <w:link w:val="CommentTextChar"/>
    <w:uiPriority w:val="99"/>
    <w:semiHidden/>
    <w:unhideWhenUsed/>
    <w:rsid w:val="00CE4738"/>
    <w:pPr>
      <w:spacing w:line="240" w:lineRule="auto"/>
    </w:pPr>
    <w:rPr>
      <w:sz w:val="20"/>
      <w:szCs w:val="20"/>
    </w:rPr>
  </w:style>
  <w:style w:type="character" w:customStyle="1" w:styleId="CommentTextChar">
    <w:name w:val="Comment Text Char"/>
    <w:basedOn w:val="DefaultParagraphFont"/>
    <w:link w:val="CommentText"/>
    <w:uiPriority w:val="99"/>
    <w:semiHidden/>
    <w:rsid w:val="00CE473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E4738"/>
    <w:rPr>
      <w:b/>
      <w:bCs/>
    </w:rPr>
  </w:style>
  <w:style w:type="character" w:customStyle="1" w:styleId="CommentSubjectChar">
    <w:name w:val="Comment Subject Char"/>
    <w:basedOn w:val="CommentTextChar"/>
    <w:link w:val="CommentSubject"/>
    <w:uiPriority w:val="99"/>
    <w:semiHidden/>
    <w:rsid w:val="00CE4738"/>
    <w:rPr>
      <w:rFonts w:ascii="Arial" w:eastAsiaTheme="minorHAnsi" w:hAnsi="Arial"/>
      <w:b/>
      <w:bCs/>
      <w:sz w:val="20"/>
      <w:szCs w:val="20"/>
      <w:lang w:eastAsia="en-US"/>
    </w:rPr>
  </w:style>
  <w:style w:type="paragraph" w:styleId="FootnoteText">
    <w:name w:val="footnote text"/>
    <w:basedOn w:val="Normal"/>
    <w:link w:val="FootnoteTextChar"/>
    <w:uiPriority w:val="99"/>
    <w:semiHidden/>
    <w:unhideWhenUsed/>
    <w:rsid w:val="0046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04E7"/>
    <w:rPr>
      <w:vertAlign w:val="superscript"/>
    </w:rPr>
  </w:style>
  <w:style w:type="character" w:styleId="Hyperlink">
    <w:name w:val="Hyperlink"/>
    <w:basedOn w:val="DefaultParagraphFont"/>
    <w:uiPriority w:val="99"/>
    <w:unhideWhenUsed/>
    <w:rsid w:val="00031318"/>
    <w:rPr>
      <w:color w:val="0563C1" w:themeColor="hyperlink"/>
      <w:u w:val="single"/>
    </w:rPr>
  </w:style>
  <w:style w:type="character" w:styleId="FollowedHyperlink">
    <w:name w:val="FollowedHyperlink"/>
    <w:basedOn w:val="DefaultParagraphFont"/>
    <w:uiPriority w:val="99"/>
    <w:semiHidden/>
    <w:unhideWhenUsed/>
    <w:rsid w:val="00D042FC"/>
    <w:rPr>
      <w:color w:val="954F72" w:themeColor="followedHyperlink"/>
      <w:u w:val="single"/>
    </w:rPr>
  </w:style>
  <w:style w:type="character" w:customStyle="1" w:styleId="normaltextrun">
    <w:name w:val="normaltextrun"/>
    <w:basedOn w:val="DefaultParagraphFont"/>
    <w:rsid w:val="00B94D10"/>
  </w:style>
  <w:style w:type="character" w:styleId="UnresolvedMention">
    <w:name w:val="Unresolved Mention"/>
    <w:basedOn w:val="DefaultParagraphFont"/>
    <w:uiPriority w:val="99"/>
    <w:semiHidden/>
    <w:unhideWhenUsed/>
    <w:rsid w:val="00F30100"/>
    <w:rPr>
      <w:color w:val="605E5C"/>
      <w:shd w:val="clear" w:color="auto" w:fill="E1DFDD"/>
    </w:rPr>
  </w:style>
  <w:style w:type="paragraph" w:styleId="NormalWeb">
    <w:name w:val="Normal (Web)"/>
    <w:basedOn w:val="Normal"/>
    <w:uiPriority w:val="99"/>
    <w:unhideWhenUsed/>
    <w:rsid w:val="00DC4409"/>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Heading2Bold">
    <w:name w:val="Heading 2 Bold"/>
    <w:basedOn w:val="Heading2"/>
    <w:rsid w:val="00280944"/>
    <w:pPr>
      <w:keepNext w:val="0"/>
      <w:keepLines w:val="0"/>
      <w:widowControl w:val="0"/>
      <w:spacing w:before="0" w:line="400" w:lineRule="exact"/>
      <w:ind w:left="0" w:firstLine="0"/>
    </w:pPr>
    <w:rPr>
      <w:rFonts w:ascii="Frutiger 45 Light" w:eastAsia="Times New Roman" w:hAnsi="Frutiger 45 Light" w:cs="Times New Roman"/>
      <w:b/>
      <w:noProof/>
      <w:color w:val="auto"/>
      <w:sz w:val="32"/>
      <w:szCs w:val="20"/>
    </w:rPr>
  </w:style>
  <w:style w:type="character" w:customStyle="1" w:styleId="Heading2Char">
    <w:name w:val="Heading 2 Char"/>
    <w:basedOn w:val="DefaultParagraphFont"/>
    <w:link w:val="Heading2"/>
    <w:uiPriority w:val="9"/>
    <w:semiHidden/>
    <w:rsid w:val="0028094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ole-local-government-supporting-jobs-and-skills-recovery-20-may-20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employment-skills-recovery-hu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ducation.gov.uk/apprenticeships-covid-19-response-team/flexi-job-apprenticeships/supporting_documents/FlexiJob%20Apprenticeships%20Consultation%20%20Reshaping%20the%20role%20of%20Apprenticeship%20Training%20Agencies.pdf" TargetMode="External"/><Relationship Id="rId5" Type="http://schemas.openxmlformats.org/officeDocument/2006/relationships/numbering" Target="numbering.xml"/><Relationship Id="rId15" Type="http://schemas.openxmlformats.org/officeDocument/2006/relationships/hyperlink" Target="https://www.gov.uk/guidance/skills-accelerator-apply-now"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kills-for-jobs-lifelong-learning-for-opportunity-and-growt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bir.jhas\AppData\Local\Microsoft\Windows\INetCache\Content.Outlook\DXXFH7T3\May%202021%20PP%20Lead%20Members%20ES%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9E9FD57DDC46EEA53013D2EDFCD0DB"/>
        <w:category>
          <w:name w:val="General"/>
          <w:gallery w:val="placeholder"/>
        </w:category>
        <w:types>
          <w:type w:val="bbPlcHdr"/>
        </w:types>
        <w:behaviors>
          <w:behavior w:val="content"/>
        </w:behaviors>
        <w:guid w:val="{7AD0DD34-BC67-48A7-916F-209F62AABB9A}"/>
      </w:docPartPr>
      <w:docPartBody>
        <w:p w:rsidR="002B7717" w:rsidRDefault="00730F33">
          <w:pPr>
            <w:pStyle w:val="A49E9FD57DDC46EEA53013D2EDFCD0DB"/>
          </w:pPr>
          <w:r w:rsidRPr="00FB1144">
            <w:rPr>
              <w:rStyle w:val="PlaceholderText"/>
            </w:rPr>
            <w:t>Click here to enter text.</w:t>
          </w:r>
        </w:p>
      </w:docPartBody>
    </w:docPart>
    <w:docPart>
      <w:docPartPr>
        <w:name w:val="2D6C054E678D4A16B5A789ED3968BC33"/>
        <w:category>
          <w:name w:val="General"/>
          <w:gallery w:val="placeholder"/>
        </w:category>
        <w:types>
          <w:type w:val="bbPlcHdr"/>
        </w:types>
        <w:behaviors>
          <w:behavior w:val="content"/>
        </w:behaviors>
        <w:guid w:val="{E530CC7A-3E5D-4521-BC80-BAC529F8C2AE}"/>
      </w:docPartPr>
      <w:docPartBody>
        <w:p w:rsidR="002B7717" w:rsidRDefault="00730F33">
          <w:pPr>
            <w:pStyle w:val="2D6C054E678D4A16B5A789ED3968BC33"/>
          </w:pPr>
          <w:r w:rsidRPr="00FB1144">
            <w:rPr>
              <w:rStyle w:val="PlaceholderText"/>
            </w:rPr>
            <w:t>Click here to enter text.</w:t>
          </w:r>
        </w:p>
      </w:docPartBody>
    </w:docPart>
    <w:docPart>
      <w:docPartPr>
        <w:name w:val="6F4F9384D81D4BA39EB0B04D0DAF3D97"/>
        <w:category>
          <w:name w:val="General"/>
          <w:gallery w:val="placeholder"/>
        </w:category>
        <w:types>
          <w:type w:val="bbPlcHdr"/>
        </w:types>
        <w:behaviors>
          <w:behavior w:val="content"/>
        </w:behaviors>
        <w:guid w:val="{90F9427A-D5F6-48F0-9A94-E600A3F54004}"/>
      </w:docPartPr>
      <w:docPartBody>
        <w:p w:rsidR="002B7717" w:rsidRDefault="00730F33">
          <w:pPr>
            <w:pStyle w:val="6F4F9384D81D4BA39EB0B04D0DAF3D97"/>
          </w:pPr>
          <w:r w:rsidRPr="00002B3A">
            <w:rPr>
              <w:rStyle w:val="PlaceholderText"/>
            </w:rPr>
            <w:t>Choose an item.</w:t>
          </w:r>
        </w:p>
      </w:docPartBody>
    </w:docPart>
    <w:docPart>
      <w:docPartPr>
        <w:name w:val="51C15E6831D34D748DCB68C7349FBE7E"/>
        <w:category>
          <w:name w:val="General"/>
          <w:gallery w:val="placeholder"/>
        </w:category>
        <w:types>
          <w:type w:val="bbPlcHdr"/>
        </w:types>
        <w:behaviors>
          <w:behavior w:val="content"/>
        </w:behaviors>
        <w:guid w:val="{BD36DE82-7C77-4375-B664-17F680D82475}"/>
      </w:docPartPr>
      <w:docPartBody>
        <w:p w:rsidR="002B7717" w:rsidRDefault="00730F33">
          <w:pPr>
            <w:pStyle w:val="51C15E6831D34D748DCB68C7349FBE7E"/>
          </w:pPr>
          <w:r w:rsidRPr="00FB1144">
            <w:rPr>
              <w:rStyle w:val="PlaceholderText"/>
            </w:rPr>
            <w:t>Click here to enter text.</w:t>
          </w:r>
        </w:p>
      </w:docPartBody>
    </w:docPart>
    <w:docPart>
      <w:docPartPr>
        <w:name w:val="A5E56AF9F153447FA7AAB43904FFB1D0"/>
        <w:category>
          <w:name w:val="General"/>
          <w:gallery w:val="placeholder"/>
        </w:category>
        <w:types>
          <w:type w:val="bbPlcHdr"/>
        </w:types>
        <w:behaviors>
          <w:behavior w:val="content"/>
        </w:behaviors>
        <w:guid w:val="{353F0758-9761-45B1-AF3F-813BF6664458}"/>
      </w:docPartPr>
      <w:docPartBody>
        <w:p w:rsidR="002B7717" w:rsidRDefault="00730F33">
          <w:pPr>
            <w:pStyle w:val="A5E56AF9F153447FA7AAB43904FFB1D0"/>
          </w:pPr>
          <w:r w:rsidRPr="00FB1144">
            <w:rPr>
              <w:rStyle w:val="PlaceholderText"/>
            </w:rPr>
            <w:t>Click here to enter text.</w:t>
          </w:r>
        </w:p>
      </w:docPartBody>
    </w:docPart>
    <w:docPart>
      <w:docPartPr>
        <w:name w:val="1F1A14F1954B4B63A2FE5104CCF55A5A"/>
        <w:category>
          <w:name w:val="General"/>
          <w:gallery w:val="placeholder"/>
        </w:category>
        <w:types>
          <w:type w:val="bbPlcHdr"/>
        </w:types>
        <w:behaviors>
          <w:behavior w:val="content"/>
        </w:behaviors>
        <w:guid w:val="{7FFEBFAB-4E72-49CC-94E4-C90514139542}"/>
      </w:docPartPr>
      <w:docPartBody>
        <w:p w:rsidR="002B7717" w:rsidRDefault="00730F33">
          <w:pPr>
            <w:pStyle w:val="1F1A14F1954B4B63A2FE5104CCF55A5A"/>
          </w:pPr>
          <w:r w:rsidRPr="00FB1144">
            <w:rPr>
              <w:rStyle w:val="PlaceholderText"/>
            </w:rPr>
            <w:t>Click here to enter text.</w:t>
          </w:r>
        </w:p>
      </w:docPartBody>
    </w:docPart>
    <w:docPart>
      <w:docPartPr>
        <w:name w:val="316A648AB6BA480DA702850AC816D401"/>
        <w:category>
          <w:name w:val="General"/>
          <w:gallery w:val="placeholder"/>
        </w:category>
        <w:types>
          <w:type w:val="bbPlcHdr"/>
        </w:types>
        <w:behaviors>
          <w:behavior w:val="content"/>
        </w:behaviors>
        <w:guid w:val="{0C26F79A-8115-4F13-BA91-7C93C13096C3}"/>
      </w:docPartPr>
      <w:docPartBody>
        <w:p w:rsidR="002B7717" w:rsidRDefault="00730F33">
          <w:pPr>
            <w:pStyle w:val="316A648AB6BA480DA702850AC816D401"/>
          </w:pPr>
          <w:r w:rsidRPr="00FB1144">
            <w:rPr>
              <w:rStyle w:val="PlaceholderText"/>
            </w:rPr>
            <w:t>Click here to enter text.</w:t>
          </w:r>
        </w:p>
      </w:docPartBody>
    </w:docPart>
    <w:docPart>
      <w:docPartPr>
        <w:name w:val="D239D73A2C464B519857C29E20764859"/>
        <w:category>
          <w:name w:val="General"/>
          <w:gallery w:val="placeholder"/>
        </w:category>
        <w:types>
          <w:type w:val="bbPlcHdr"/>
        </w:types>
        <w:behaviors>
          <w:behavior w:val="content"/>
        </w:behaviors>
        <w:guid w:val="{C55FAE95-E77B-4F3C-A81F-F52E58FE79A2}"/>
      </w:docPartPr>
      <w:docPartBody>
        <w:p w:rsidR="002B7717" w:rsidRDefault="00730F33">
          <w:pPr>
            <w:pStyle w:val="D239D73A2C464B519857C29E20764859"/>
          </w:pPr>
          <w:r w:rsidRPr="00FB1144">
            <w:rPr>
              <w:rStyle w:val="PlaceholderText"/>
            </w:rPr>
            <w:t>Click here to enter text.</w:t>
          </w:r>
        </w:p>
      </w:docPartBody>
    </w:docPart>
    <w:docPart>
      <w:docPartPr>
        <w:name w:val="3CD19D61CC264032BAD6A0955C49722A"/>
        <w:category>
          <w:name w:val="General"/>
          <w:gallery w:val="placeholder"/>
        </w:category>
        <w:types>
          <w:type w:val="bbPlcHdr"/>
        </w:types>
        <w:behaviors>
          <w:behavior w:val="content"/>
        </w:behaviors>
        <w:guid w:val="{B30AD359-2735-4480-B239-F22DA87A8732}"/>
      </w:docPartPr>
      <w:docPartBody>
        <w:p w:rsidR="002B7717" w:rsidRDefault="00730F33">
          <w:pPr>
            <w:pStyle w:val="3CD19D61CC264032BAD6A0955C49722A"/>
          </w:pPr>
          <w:r w:rsidRPr="00FB1144">
            <w:rPr>
              <w:rStyle w:val="PlaceholderText"/>
            </w:rPr>
            <w:t>Click here to enter text.</w:t>
          </w:r>
        </w:p>
      </w:docPartBody>
    </w:docPart>
    <w:docPart>
      <w:docPartPr>
        <w:name w:val="F74656C176A3487687FC11E964DF0C66"/>
        <w:category>
          <w:name w:val="General"/>
          <w:gallery w:val="placeholder"/>
        </w:category>
        <w:types>
          <w:type w:val="bbPlcHdr"/>
        </w:types>
        <w:behaviors>
          <w:behavior w:val="content"/>
        </w:behaviors>
        <w:guid w:val="{7843D220-9B32-4CEB-BF6A-F04DFB56CA69}"/>
      </w:docPartPr>
      <w:docPartBody>
        <w:p w:rsidR="002B7717" w:rsidRDefault="00730F33">
          <w:pPr>
            <w:pStyle w:val="F74656C176A3487687FC11E964DF0C66"/>
          </w:pPr>
          <w:r w:rsidRPr="00FB1144">
            <w:rPr>
              <w:rStyle w:val="PlaceholderText"/>
            </w:rPr>
            <w:t>Click here to enter text.</w:t>
          </w:r>
        </w:p>
      </w:docPartBody>
    </w:docPart>
    <w:docPart>
      <w:docPartPr>
        <w:name w:val="7CF8045F27484D2F8F79D124DB70444C"/>
        <w:category>
          <w:name w:val="General"/>
          <w:gallery w:val="placeholder"/>
        </w:category>
        <w:types>
          <w:type w:val="bbPlcHdr"/>
        </w:types>
        <w:behaviors>
          <w:behavior w:val="content"/>
        </w:behaviors>
        <w:guid w:val="{FBB7C80B-6367-4311-A918-855C5B2ED2E9}"/>
      </w:docPartPr>
      <w:docPartBody>
        <w:p w:rsidR="002B7717" w:rsidRDefault="00730F33">
          <w:pPr>
            <w:pStyle w:val="7CF8045F27484D2F8F79D124DB70444C"/>
          </w:pPr>
          <w:r w:rsidRPr="00FB1144">
            <w:rPr>
              <w:rStyle w:val="PlaceholderText"/>
            </w:rPr>
            <w:t>Click here to enter text.</w:t>
          </w:r>
        </w:p>
      </w:docPartBody>
    </w:docPart>
    <w:docPart>
      <w:docPartPr>
        <w:name w:val="97A653BF66E24E5E84CD0ACB109943CA"/>
        <w:category>
          <w:name w:val="General"/>
          <w:gallery w:val="placeholder"/>
        </w:category>
        <w:types>
          <w:type w:val="bbPlcHdr"/>
        </w:types>
        <w:behaviors>
          <w:behavior w:val="content"/>
        </w:behaviors>
        <w:guid w:val="{32228327-138D-42A7-B592-733912073C20}"/>
      </w:docPartPr>
      <w:docPartBody>
        <w:p w:rsidR="002B7717" w:rsidRDefault="00730F33">
          <w:pPr>
            <w:pStyle w:val="97A653BF66E24E5E84CD0ACB109943CA"/>
          </w:pPr>
          <w:r w:rsidRPr="00FB1144">
            <w:rPr>
              <w:rStyle w:val="PlaceholderText"/>
            </w:rPr>
            <w:t>Click here to enter text.</w:t>
          </w:r>
        </w:p>
      </w:docPartBody>
    </w:docPart>
    <w:docPart>
      <w:docPartPr>
        <w:name w:val="8DE4801BA6AC4AFA80291F4648F43B93"/>
        <w:category>
          <w:name w:val="General"/>
          <w:gallery w:val="placeholder"/>
        </w:category>
        <w:types>
          <w:type w:val="bbPlcHdr"/>
        </w:types>
        <w:behaviors>
          <w:behavior w:val="content"/>
        </w:behaviors>
        <w:guid w:val="{94543F4B-486F-4FC8-AEB0-9DD12EDD6DE7}"/>
      </w:docPartPr>
      <w:docPartBody>
        <w:p w:rsidR="002B7717" w:rsidRDefault="00730F33">
          <w:pPr>
            <w:pStyle w:val="8DE4801BA6AC4AFA80291F4648F43B93"/>
          </w:pPr>
          <w:r w:rsidRPr="00FB1144">
            <w:rPr>
              <w:rStyle w:val="PlaceholderText"/>
            </w:rPr>
            <w:t>Click here to enter text.</w:t>
          </w:r>
        </w:p>
      </w:docPartBody>
    </w:docPart>
    <w:docPart>
      <w:docPartPr>
        <w:name w:val="DF0D72C14BB54562A1400F3DC241BA4F"/>
        <w:category>
          <w:name w:val="General"/>
          <w:gallery w:val="placeholder"/>
        </w:category>
        <w:types>
          <w:type w:val="bbPlcHdr"/>
        </w:types>
        <w:behaviors>
          <w:behavior w:val="content"/>
        </w:behaviors>
        <w:guid w:val="{0E03ABD9-15EC-40CC-B091-515C2CEFAF6A}"/>
      </w:docPartPr>
      <w:docPartBody>
        <w:p w:rsidR="002B7717" w:rsidRDefault="00730F33">
          <w:pPr>
            <w:pStyle w:val="DF0D72C14BB54562A1400F3DC241BA4F"/>
          </w:pPr>
          <w:r w:rsidRPr="00FB1144">
            <w:rPr>
              <w:rStyle w:val="PlaceholderText"/>
            </w:rPr>
            <w:t>Click here to enter text.</w:t>
          </w:r>
        </w:p>
      </w:docPartBody>
    </w:docPart>
    <w:docPart>
      <w:docPartPr>
        <w:name w:val="22C9D12F57E846D4BB4C44285B9E17C0"/>
        <w:category>
          <w:name w:val="General"/>
          <w:gallery w:val="placeholder"/>
        </w:category>
        <w:types>
          <w:type w:val="bbPlcHdr"/>
        </w:types>
        <w:behaviors>
          <w:behavior w:val="content"/>
        </w:behaviors>
        <w:guid w:val="{103D6EC6-EFC8-4ECE-BBB5-367C2FBBD8EB}"/>
      </w:docPartPr>
      <w:docPartBody>
        <w:p w:rsidR="002B7717" w:rsidRDefault="00730F33">
          <w:pPr>
            <w:pStyle w:val="22C9D12F57E846D4BB4C44285B9E17C0"/>
          </w:pPr>
          <w:r w:rsidRPr="00FB1144">
            <w:rPr>
              <w:rStyle w:val="PlaceholderText"/>
            </w:rPr>
            <w:t>Click here to enter text.</w:t>
          </w:r>
        </w:p>
      </w:docPartBody>
    </w:docPart>
    <w:docPart>
      <w:docPartPr>
        <w:name w:val="AA22882D6D4940A48E86D9F3BB215EB9"/>
        <w:category>
          <w:name w:val="General"/>
          <w:gallery w:val="placeholder"/>
        </w:category>
        <w:types>
          <w:type w:val="bbPlcHdr"/>
        </w:types>
        <w:behaviors>
          <w:behavior w:val="content"/>
        </w:behaviors>
        <w:guid w:val="{8B4FE545-6028-4373-B142-08505AE85BC1}"/>
      </w:docPartPr>
      <w:docPartBody>
        <w:p w:rsidR="002B7717" w:rsidRDefault="00730F33">
          <w:pPr>
            <w:pStyle w:val="AA22882D6D4940A48E86D9F3BB215EB9"/>
          </w:pPr>
          <w:r w:rsidRPr="00FB1144">
            <w:rPr>
              <w:rStyle w:val="PlaceholderText"/>
            </w:rPr>
            <w:t>Click here to enter text.</w:t>
          </w:r>
        </w:p>
      </w:docPartBody>
    </w:docPart>
    <w:docPart>
      <w:docPartPr>
        <w:name w:val="BEB282E8152E4FDB827CB7CA1778C547"/>
        <w:category>
          <w:name w:val="General"/>
          <w:gallery w:val="placeholder"/>
        </w:category>
        <w:types>
          <w:type w:val="bbPlcHdr"/>
        </w:types>
        <w:behaviors>
          <w:behavior w:val="content"/>
        </w:behaviors>
        <w:guid w:val="{48D5C6D4-14D6-4668-8C8F-4235C1277AF7}"/>
      </w:docPartPr>
      <w:docPartBody>
        <w:p w:rsidR="002B7717" w:rsidRDefault="00730F33">
          <w:pPr>
            <w:pStyle w:val="BEB282E8152E4FDB827CB7CA1778C547"/>
          </w:pPr>
          <w:r w:rsidRPr="00FB1144">
            <w:rPr>
              <w:rStyle w:val="PlaceholderText"/>
            </w:rPr>
            <w:t>Click here to enter text.</w:t>
          </w:r>
        </w:p>
      </w:docPartBody>
    </w:docPart>
    <w:docPart>
      <w:docPartPr>
        <w:name w:val="0A534F322A8947F4AC2F09436EBEA4B9"/>
        <w:category>
          <w:name w:val="General"/>
          <w:gallery w:val="placeholder"/>
        </w:category>
        <w:types>
          <w:type w:val="bbPlcHdr"/>
        </w:types>
        <w:behaviors>
          <w:behavior w:val="content"/>
        </w:behaviors>
        <w:guid w:val="{1FDB858E-EC53-4F88-8185-F16F31B017A9}"/>
      </w:docPartPr>
      <w:docPartBody>
        <w:p w:rsidR="00A77EC9" w:rsidRDefault="001E5949" w:rsidP="001E5949">
          <w:pPr>
            <w:pStyle w:val="0A534F322A8947F4AC2F09436EBEA4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45 Light">
    <w:altName w:val="Vrind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F22"/>
    <w:rsid w:val="000A6422"/>
    <w:rsid w:val="000E56F9"/>
    <w:rsid w:val="00105CDB"/>
    <w:rsid w:val="001E5949"/>
    <w:rsid w:val="00205132"/>
    <w:rsid w:val="00267744"/>
    <w:rsid w:val="002B7717"/>
    <w:rsid w:val="00730F33"/>
    <w:rsid w:val="007552B2"/>
    <w:rsid w:val="008B3ADF"/>
    <w:rsid w:val="00A77EC9"/>
    <w:rsid w:val="00BF0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949"/>
    <w:rPr>
      <w:color w:val="808080"/>
    </w:rPr>
  </w:style>
  <w:style w:type="paragraph" w:customStyle="1" w:styleId="A49E9FD57DDC46EEA53013D2EDFCD0DB">
    <w:name w:val="A49E9FD57DDC46EEA53013D2EDFCD0DB"/>
  </w:style>
  <w:style w:type="paragraph" w:customStyle="1" w:styleId="2D6C054E678D4A16B5A789ED3968BC33">
    <w:name w:val="2D6C054E678D4A16B5A789ED3968BC33"/>
  </w:style>
  <w:style w:type="paragraph" w:customStyle="1" w:styleId="6F4F9384D81D4BA39EB0B04D0DAF3D97">
    <w:name w:val="6F4F9384D81D4BA39EB0B04D0DAF3D97"/>
  </w:style>
  <w:style w:type="paragraph" w:customStyle="1" w:styleId="51C15E6831D34D748DCB68C7349FBE7E">
    <w:name w:val="51C15E6831D34D748DCB68C7349FBE7E"/>
  </w:style>
  <w:style w:type="paragraph" w:customStyle="1" w:styleId="A5E56AF9F153447FA7AAB43904FFB1D0">
    <w:name w:val="A5E56AF9F153447FA7AAB43904FFB1D0"/>
  </w:style>
  <w:style w:type="paragraph" w:customStyle="1" w:styleId="1F1A14F1954B4B63A2FE5104CCF55A5A">
    <w:name w:val="1F1A14F1954B4B63A2FE5104CCF55A5A"/>
  </w:style>
  <w:style w:type="paragraph" w:customStyle="1" w:styleId="316A648AB6BA480DA702850AC816D401">
    <w:name w:val="316A648AB6BA480DA702850AC816D401"/>
  </w:style>
  <w:style w:type="paragraph" w:customStyle="1" w:styleId="D239D73A2C464B519857C29E20764859">
    <w:name w:val="D239D73A2C464B519857C29E20764859"/>
  </w:style>
  <w:style w:type="paragraph" w:customStyle="1" w:styleId="3CD19D61CC264032BAD6A0955C49722A">
    <w:name w:val="3CD19D61CC264032BAD6A0955C49722A"/>
  </w:style>
  <w:style w:type="paragraph" w:customStyle="1" w:styleId="F74656C176A3487687FC11E964DF0C66">
    <w:name w:val="F74656C176A3487687FC11E964DF0C66"/>
  </w:style>
  <w:style w:type="paragraph" w:customStyle="1" w:styleId="7CF8045F27484D2F8F79D124DB70444C">
    <w:name w:val="7CF8045F27484D2F8F79D124DB70444C"/>
  </w:style>
  <w:style w:type="paragraph" w:customStyle="1" w:styleId="97A653BF66E24E5E84CD0ACB109943CA">
    <w:name w:val="97A653BF66E24E5E84CD0ACB109943CA"/>
  </w:style>
  <w:style w:type="paragraph" w:customStyle="1" w:styleId="B101EC01CC424BF3BBA857B2F37121E1">
    <w:name w:val="B101EC01CC424BF3BBA857B2F37121E1"/>
  </w:style>
  <w:style w:type="paragraph" w:customStyle="1" w:styleId="B162B6637B0A402DBE72CA23B79FABA8">
    <w:name w:val="B162B6637B0A402DBE72CA23B79FABA8"/>
  </w:style>
  <w:style w:type="paragraph" w:customStyle="1" w:styleId="8DE4801BA6AC4AFA80291F4648F43B93">
    <w:name w:val="8DE4801BA6AC4AFA80291F4648F43B93"/>
  </w:style>
  <w:style w:type="paragraph" w:customStyle="1" w:styleId="DF0D72C14BB54562A1400F3DC241BA4F">
    <w:name w:val="DF0D72C14BB54562A1400F3DC241BA4F"/>
  </w:style>
  <w:style w:type="paragraph" w:customStyle="1" w:styleId="22C9D12F57E846D4BB4C44285B9E17C0">
    <w:name w:val="22C9D12F57E846D4BB4C44285B9E17C0"/>
  </w:style>
  <w:style w:type="paragraph" w:customStyle="1" w:styleId="AA22882D6D4940A48E86D9F3BB215EB9">
    <w:name w:val="AA22882D6D4940A48E86D9F3BB215EB9"/>
  </w:style>
  <w:style w:type="paragraph" w:customStyle="1" w:styleId="BEB282E8152E4FDB827CB7CA1778C547">
    <w:name w:val="BEB282E8152E4FDB827CB7CA1778C547"/>
  </w:style>
  <w:style w:type="paragraph" w:customStyle="1" w:styleId="CD308CEE731A4977854F05172A1B6B6C">
    <w:name w:val="CD308CEE731A4977854F05172A1B6B6C"/>
    <w:rsid w:val="00BF0F22"/>
  </w:style>
  <w:style w:type="paragraph" w:customStyle="1" w:styleId="0A534F322A8947F4AC2F09436EBEA4B9">
    <w:name w:val="0A534F322A8947F4AC2F09436EBEA4B9"/>
    <w:rsid w:val="001E59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Sonika Sidhu</DisplayName>
        <AccountId>141</AccountId>
        <AccountType/>
      </UserInfo>
      <UserInfo>
        <DisplayName>Thomas French</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s>
</ds:datastoreItem>
</file>

<file path=customXml/itemProps2.xml><?xml version="1.0" encoding="utf-8"?>
<ds:datastoreItem xmlns:ds="http://schemas.openxmlformats.org/officeDocument/2006/customXml" ds:itemID="{F577DA1A-3CD5-4620-9EE4-9E2E58B0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5BBC702-6765-4654-B237-7BDE36E9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 2021 PP Lead Members ES update</Template>
  <TotalTime>283</TotalTime>
  <Pages>4</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Jasbir Jhas</dc:creator>
  <cp:keywords/>
  <dc:description/>
  <cp:lastModifiedBy>Emma West</cp:lastModifiedBy>
  <cp:revision>9</cp:revision>
  <dcterms:created xsi:type="dcterms:W3CDTF">2021-06-01T11:21:00Z</dcterms:created>
  <dcterms:modified xsi:type="dcterms:W3CDTF">2021-06-02T17:36:00Z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